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5388B" w14:textId="77777777" w:rsidR="00101D55" w:rsidRPr="00BF1A0E" w:rsidRDefault="00101D55" w:rsidP="00101D55">
      <w:pPr>
        <w:jc w:val="center"/>
        <w:rPr>
          <w:rFonts w:ascii="UGent Panno Text" w:hAnsi="UGent Panno Text"/>
          <w:caps/>
          <w:color w:val="2E74B5" w:themeColor="accent1" w:themeShade="BF"/>
          <w:sz w:val="36"/>
          <w:szCs w:val="36"/>
          <w:lang w:val="en-US"/>
        </w:rPr>
      </w:pPr>
    </w:p>
    <w:p w14:paraId="2A2701FE" w14:textId="1B65A02E" w:rsidR="00270D65" w:rsidRPr="00870954" w:rsidRDefault="00D7220E" w:rsidP="00101D55">
      <w:pPr>
        <w:jc w:val="center"/>
        <w:rPr>
          <w:rFonts w:ascii="UGent Panno Text" w:hAnsi="UGent Panno Text"/>
          <w:caps/>
          <w:color w:val="1E64C8"/>
          <w:sz w:val="36"/>
          <w:szCs w:val="36"/>
          <w:lang w:val="en-US"/>
        </w:rPr>
      </w:pPr>
      <w:r w:rsidRPr="00870954">
        <w:rPr>
          <w:rFonts w:ascii="UGent Panno Text" w:hAnsi="UGent Panno Text"/>
          <w:caps/>
          <w:color w:val="1E64C8"/>
          <w:sz w:val="36"/>
          <w:szCs w:val="36"/>
          <w:lang w:val="en-US"/>
        </w:rPr>
        <w:t xml:space="preserve">PhD </w:t>
      </w:r>
      <w:r w:rsidR="00C87FAA" w:rsidRPr="00870954">
        <w:rPr>
          <w:rFonts w:ascii="UGent Panno Text" w:hAnsi="UGent Panno Text"/>
          <w:caps/>
          <w:color w:val="1E64C8"/>
          <w:sz w:val="36"/>
          <w:szCs w:val="36"/>
          <w:lang w:val="en-US"/>
        </w:rPr>
        <w:t>p</w:t>
      </w:r>
      <w:r w:rsidRPr="00870954">
        <w:rPr>
          <w:rFonts w:ascii="UGent Panno Text" w:hAnsi="UGent Panno Text"/>
          <w:caps/>
          <w:color w:val="1E64C8"/>
          <w:sz w:val="36"/>
          <w:szCs w:val="36"/>
          <w:lang w:val="en-US"/>
        </w:rPr>
        <w:t xml:space="preserve">osition </w:t>
      </w:r>
      <w:r w:rsidR="006C6044" w:rsidRPr="00870954">
        <w:rPr>
          <w:rFonts w:ascii="UGent Panno Text" w:hAnsi="UGent Panno Text"/>
          <w:caps/>
          <w:color w:val="1E64C8"/>
          <w:sz w:val="36"/>
          <w:szCs w:val="36"/>
          <w:lang w:val="en-US"/>
        </w:rPr>
        <w:t>i</w:t>
      </w:r>
      <w:r w:rsidRPr="00870954">
        <w:rPr>
          <w:rFonts w:ascii="UGent Panno Text" w:hAnsi="UGent Panno Text"/>
          <w:caps/>
          <w:color w:val="1E64C8"/>
          <w:sz w:val="36"/>
          <w:szCs w:val="36"/>
          <w:lang w:val="en-US"/>
        </w:rPr>
        <w:t xml:space="preserve">n </w:t>
      </w:r>
      <w:r w:rsidR="006C6044" w:rsidRPr="00870954">
        <w:rPr>
          <w:rFonts w:ascii="UGent Panno Text" w:hAnsi="UGent Panno Text"/>
          <w:caps/>
          <w:color w:val="1E64C8"/>
          <w:sz w:val="36"/>
          <w:szCs w:val="36"/>
          <w:lang w:val="en-US"/>
        </w:rPr>
        <w:t>the context of</w:t>
      </w:r>
      <w:r w:rsidR="00C87FAA" w:rsidRPr="00870954">
        <w:rPr>
          <w:rFonts w:ascii="UGent Panno Text" w:hAnsi="UGent Panno Text"/>
          <w:caps/>
          <w:color w:val="1E64C8"/>
          <w:sz w:val="36"/>
          <w:szCs w:val="36"/>
          <w:lang w:val="en-US"/>
        </w:rPr>
        <w:t xml:space="preserve"> an interdisciplinary </w:t>
      </w:r>
      <w:r w:rsidR="003A2C1F" w:rsidRPr="00870954">
        <w:rPr>
          <w:rFonts w:ascii="UGent Panno Text" w:hAnsi="UGent Panno Text"/>
          <w:caps/>
          <w:color w:val="1E64C8"/>
          <w:sz w:val="36"/>
          <w:szCs w:val="36"/>
          <w:lang w:val="en-US"/>
        </w:rPr>
        <w:t xml:space="preserve">FWO </w:t>
      </w:r>
      <w:r w:rsidR="00C87FAA" w:rsidRPr="00870954">
        <w:rPr>
          <w:rFonts w:ascii="UGent Panno Text" w:hAnsi="UGent Panno Text"/>
          <w:caps/>
          <w:color w:val="1E64C8"/>
          <w:sz w:val="36"/>
          <w:szCs w:val="36"/>
          <w:lang w:val="en-US"/>
        </w:rPr>
        <w:t>research project:</w:t>
      </w:r>
    </w:p>
    <w:p w14:paraId="35842A6A" w14:textId="40986198" w:rsidR="007672BA" w:rsidRPr="00870954" w:rsidRDefault="00C87FAA" w:rsidP="00101D55">
      <w:pPr>
        <w:autoSpaceDE w:val="0"/>
        <w:autoSpaceDN w:val="0"/>
        <w:adjustRightInd w:val="0"/>
        <w:spacing w:line="240" w:lineRule="auto"/>
        <w:jc w:val="center"/>
        <w:rPr>
          <w:rFonts w:ascii="UGent Panno Text" w:hAnsi="UGent Panno Text"/>
          <w:caps/>
          <w:color w:val="1E64C8"/>
          <w:sz w:val="36"/>
          <w:szCs w:val="36"/>
          <w:lang w:val="en-US"/>
        </w:rPr>
      </w:pPr>
      <w:r w:rsidRPr="00870954">
        <w:rPr>
          <w:rFonts w:ascii="UGent Panno Text" w:hAnsi="UGent Panno Text"/>
          <w:caps/>
          <w:color w:val="1E64C8"/>
          <w:sz w:val="36"/>
          <w:szCs w:val="36"/>
          <w:lang w:val="en-US"/>
        </w:rPr>
        <w:t>“</w:t>
      </w:r>
      <w:r w:rsidR="003A2C1F" w:rsidRPr="00870954">
        <w:rPr>
          <w:rFonts w:ascii="UGent Panno Text" w:hAnsi="UGent Panno Text" w:cstheme="minorHAnsi"/>
          <w:bCs/>
          <w:iCs/>
          <w:caps/>
          <w:color w:val="1E64C8"/>
          <w:sz w:val="36"/>
          <w:szCs w:val="36"/>
          <w:lang w:val="en-US"/>
        </w:rPr>
        <w:t>Plasma-treated hydrogels as a new selective therapy for head and neck cancer</w:t>
      </w:r>
      <w:r w:rsidRPr="00870954">
        <w:rPr>
          <w:rFonts w:ascii="UGent Panno Text" w:hAnsi="UGent Panno Text"/>
          <w:caps/>
          <w:color w:val="1E64C8"/>
          <w:sz w:val="36"/>
          <w:szCs w:val="36"/>
          <w:lang w:val="en-US"/>
        </w:rPr>
        <w:t>”</w:t>
      </w:r>
    </w:p>
    <w:p w14:paraId="2A5C06BE" w14:textId="77777777" w:rsidR="00D7220E" w:rsidRPr="00BF1A0E" w:rsidRDefault="00D7220E" w:rsidP="00D7220E">
      <w:pPr>
        <w:rPr>
          <w:rFonts w:ascii="UGent Panno Text" w:hAnsi="UGent Panno Text"/>
          <w:sz w:val="24"/>
          <w:szCs w:val="24"/>
          <w:lang w:val="en-US"/>
        </w:rPr>
      </w:pPr>
    </w:p>
    <w:p w14:paraId="46DC2027" w14:textId="627C7385" w:rsidR="003D525D" w:rsidRPr="00870954" w:rsidRDefault="003D525D" w:rsidP="003A2C1F">
      <w:pPr>
        <w:autoSpaceDE w:val="0"/>
        <w:autoSpaceDN w:val="0"/>
        <w:adjustRightInd w:val="0"/>
        <w:spacing w:line="240" w:lineRule="auto"/>
        <w:rPr>
          <w:rFonts w:ascii="UGent Panno Text" w:hAnsi="UGent Panno Text" w:cs="Arial"/>
          <w:smallCaps/>
          <w:color w:val="1E64C8"/>
          <w:sz w:val="28"/>
          <w:szCs w:val="24"/>
          <w:lang w:val="en-US"/>
        </w:rPr>
      </w:pPr>
      <w:r w:rsidRPr="00870954">
        <w:rPr>
          <w:rFonts w:ascii="UGent Panno Text" w:hAnsi="UGent Panno Text" w:cs="Arial"/>
          <w:smallCaps/>
          <w:color w:val="1E64C8"/>
          <w:sz w:val="28"/>
          <w:szCs w:val="24"/>
          <w:lang w:val="en-US"/>
        </w:rPr>
        <w:t>Promotors</w:t>
      </w:r>
      <w:r w:rsidR="00870954" w:rsidRPr="00870954">
        <w:rPr>
          <w:rFonts w:ascii="UGent Panno Text" w:hAnsi="UGent Panno Text" w:cs="Arial"/>
          <w:smallCaps/>
          <w:color w:val="1E64C8"/>
          <w:sz w:val="28"/>
          <w:szCs w:val="24"/>
          <w:lang w:val="en-US"/>
        </w:rPr>
        <w:t>:</w:t>
      </w:r>
    </w:p>
    <w:p w14:paraId="33333059" w14:textId="25A422FD" w:rsidR="003D525D" w:rsidRDefault="003D525D" w:rsidP="003D525D">
      <w:pPr>
        <w:pStyle w:val="ListParagraph"/>
        <w:numPr>
          <w:ilvl w:val="0"/>
          <w:numId w:val="1"/>
        </w:numPr>
        <w:autoSpaceDE w:val="0"/>
        <w:autoSpaceDN w:val="0"/>
        <w:adjustRightInd w:val="0"/>
        <w:spacing w:line="240" w:lineRule="auto"/>
        <w:rPr>
          <w:rFonts w:ascii="UGent Panno Text" w:hAnsi="UGent Panno Text" w:cs="Arial"/>
          <w:sz w:val="24"/>
          <w:szCs w:val="24"/>
          <w:lang w:val="en-US"/>
        </w:rPr>
      </w:pPr>
      <w:r w:rsidRPr="003D525D">
        <w:rPr>
          <w:rFonts w:ascii="UGent Panno Text" w:hAnsi="UGent Panno Text" w:cs="Arial"/>
          <w:sz w:val="24"/>
          <w:szCs w:val="24"/>
          <w:lang w:val="en-US"/>
        </w:rPr>
        <w:t xml:space="preserve">Prof. dr. </w:t>
      </w:r>
      <w:proofErr w:type="spellStart"/>
      <w:r w:rsidRPr="003D525D">
        <w:rPr>
          <w:rFonts w:ascii="UGent Panno Text" w:hAnsi="UGent Panno Text" w:cs="Arial"/>
          <w:sz w:val="24"/>
          <w:szCs w:val="24"/>
          <w:lang w:val="en-US"/>
        </w:rPr>
        <w:t>ir.</w:t>
      </w:r>
      <w:proofErr w:type="spellEnd"/>
      <w:r w:rsidRPr="003D525D">
        <w:rPr>
          <w:rFonts w:ascii="UGent Panno Text" w:hAnsi="UGent Panno Text" w:cs="Arial"/>
          <w:sz w:val="24"/>
          <w:szCs w:val="24"/>
          <w:lang w:val="en-US"/>
        </w:rPr>
        <w:t xml:space="preserve"> Nathalie De Geyter</w:t>
      </w:r>
      <w:r w:rsidR="00870954" w:rsidRPr="00870954">
        <w:rPr>
          <w:rFonts w:ascii="UGent Panno Text" w:hAnsi="UGent Panno Text"/>
          <w:sz w:val="24"/>
          <w:szCs w:val="24"/>
          <w:lang w:val="en-US"/>
        </w:rPr>
        <w:t xml:space="preserve"> </w:t>
      </w:r>
      <w:r w:rsidR="00870954">
        <w:rPr>
          <w:rFonts w:ascii="UGent Panno Text" w:hAnsi="UGent Panno Text"/>
          <w:sz w:val="24"/>
          <w:szCs w:val="24"/>
          <w:lang w:val="en-US"/>
        </w:rPr>
        <w:t xml:space="preserve">– </w:t>
      </w:r>
      <w:r w:rsidR="00870954" w:rsidRPr="003D525D">
        <w:rPr>
          <w:rFonts w:ascii="UGent Panno Text" w:hAnsi="UGent Panno Text" w:cs="Arial"/>
          <w:sz w:val="24"/>
          <w:szCs w:val="24"/>
          <w:lang w:val="en-US"/>
        </w:rPr>
        <w:t>Research Unit Plasma Technology (RUPT)</w:t>
      </w:r>
    </w:p>
    <w:p w14:paraId="430C4982" w14:textId="4DB362EB" w:rsidR="00D7220E" w:rsidRPr="003D525D" w:rsidRDefault="00870954" w:rsidP="003D525D">
      <w:pPr>
        <w:pStyle w:val="ListParagraph"/>
        <w:autoSpaceDE w:val="0"/>
        <w:autoSpaceDN w:val="0"/>
        <w:adjustRightInd w:val="0"/>
        <w:spacing w:line="240" w:lineRule="auto"/>
        <w:rPr>
          <w:rFonts w:ascii="UGent Panno Text" w:hAnsi="UGent Panno Text" w:cs="Arial"/>
          <w:sz w:val="24"/>
          <w:szCs w:val="24"/>
          <w:lang w:val="en-US"/>
        </w:rPr>
      </w:pPr>
      <w:r>
        <w:rPr>
          <w:rFonts w:ascii="UGent Panno Text" w:hAnsi="UGent Panno Text"/>
          <w:sz w:val="24"/>
          <w:szCs w:val="24"/>
          <w:lang w:val="en-US"/>
        </w:rPr>
        <w:t>Faculty of Engineering and Architecture</w:t>
      </w:r>
      <w:r w:rsidR="003D525D">
        <w:rPr>
          <w:rFonts w:ascii="UGent Panno Text" w:hAnsi="UGent Panno Text"/>
          <w:sz w:val="24"/>
          <w:szCs w:val="24"/>
          <w:lang w:val="en-US"/>
        </w:rPr>
        <w:t xml:space="preserve">, </w:t>
      </w:r>
      <w:r w:rsidR="003A2C1F" w:rsidRPr="003D525D">
        <w:rPr>
          <w:rFonts w:ascii="UGent Panno Text" w:hAnsi="UGent Panno Text"/>
          <w:sz w:val="24"/>
          <w:szCs w:val="24"/>
          <w:lang w:val="en-US"/>
        </w:rPr>
        <w:t>Ghent University</w:t>
      </w:r>
      <w:r w:rsidR="003D525D">
        <w:rPr>
          <w:rFonts w:ascii="UGent Panno Text" w:hAnsi="UGent Panno Text"/>
          <w:sz w:val="24"/>
          <w:szCs w:val="24"/>
          <w:lang w:val="en-US"/>
        </w:rPr>
        <w:t>, Belgium</w:t>
      </w:r>
      <w:r w:rsidR="00D7220E" w:rsidRPr="003D525D">
        <w:rPr>
          <w:rFonts w:ascii="UGent Panno Text" w:hAnsi="UGent Panno Text"/>
          <w:sz w:val="24"/>
          <w:szCs w:val="24"/>
          <w:lang w:val="en-US"/>
        </w:rPr>
        <w:t xml:space="preserve"> </w:t>
      </w:r>
    </w:p>
    <w:p w14:paraId="2E70DAB6" w14:textId="16F7246A" w:rsidR="00870954" w:rsidRDefault="003D525D" w:rsidP="003D525D">
      <w:pPr>
        <w:pStyle w:val="ListParagraph"/>
        <w:numPr>
          <w:ilvl w:val="0"/>
          <w:numId w:val="1"/>
        </w:numPr>
        <w:autoSpaceDE w:val="0"/>
        <w:autoSpaceDN w:val="0"/>
        <w:adjustRightInd w:val="0"/>
        <w:spacing w:line="240" w:lineRule="auto"/>
        <w:rPr>
          <w:rFonts w:ascii="UGent Panno Text" w:hAnsi="UGent Panno Text"/>
          <w:sz w:val="24"/>
          <w:szCs w:val="24"/>
          <w:lang w:val="en-US"/>
        </w:rPr>
      </w:pPr>
      <w:r w:rsidRPr="003D525D">
        <w:rPr>
          <w:rFonts w:ascii="UGent Panno Text" w:hAnsi="UGent Panno Text"/>
          <w:sz w:val="24"/>
          <w:szCs w:val="24"/>
          <w:lang w:val="en-US"/>
        </w:rPr>
        <w:t>Prof. dr. Est</w:t>
      </w:r>
      <w:r w:rsidR="00A743BB">
        <w:rPr>
          <w:rFonts w:ascii="UGent Panno Text" w:hAnsi="UGent Panno Text"/>
          <w:sz w:val="24"/>
          <w:szCs w:val="24"/>
          <w:lang w:val="en-US"/>
        </w:rPr>
        <w:t>h</w:t>
      </w:r>
      <w:r w:rsidRPr="003D525D">
        <w:rPr>
          <w:rFonts w:ascii="UGent Panno Text" w:hAnsi="UGent Panno Text"/>
          <w:sz w:val="24"/>
          <w:szCs w:val="24"/>
          <w:lang w:val="en-US"/>
        </w:rPr>
        <w:t>er Wolfs</w:t>
      </w:r>
      <w:r w:rsidR="00870954">
        <w:rPr>
          <w:rFonts w:ascii="UGent Panno Text" w:hAnsi="UGent Panno Text"/>
          <w:sz w:val="24"/>
          <w:szCs w:val="24"/>
          <w:lang w:val="en-US"/>
        </w:rPr>
        <w:t xml:space="preserve"> – </w:t>
      </w:r>
      <w:r w:rsidR="00870954" w:rsidRPr="003D525D">
        <w:rPr>
          <w:rFonts w:ascii="UGent Panno Text" w:hAnsi="UGent Panno Text"/>
          <w:sz w:val="24"/>
          <w:szCs w:val="24"/>
          <w:lang w:val="en-US"/>
        </w:rPr>
        <w:t>Lab for Functional Imaging &amp; Research on Stem Cells (</w:t>
      </w:r>
      <w:proofErr w:type="spellStart"/>
      <w:r w:rsidR="00870954" w:rsidRPr="003D525D">
        <w:rPr>
          <w:rFonts w:ascii="UGent Panno Text" w:hAnsi="UGent Panno Text"/>
          <w:sz w:val="24"/>
          <w:szCs w:val="24"/>
          <w:lang w:val="en-US"/>
        </w:rPr>
        <w:t>FIERCELab</w:t>
      </w:r>
      <w:proofErr w:type="spellEnd"/>
      <w:r w:rsidR="00870954" w:rsidRPr="003D525D">
        <w:rPr>
          <w:rFonts w:ascii="UGent Panno Text" w:hAnsi="UGent Panno Text"/>
          <w:sz w:val="24"/>
          <w:szCs w:val="24"/>
          <w:lang w:val="en-US"/>
        </w:rPr>
        <w:t>)</w:t>
      </w:r>
    </w:p>
    <w:p w14:paraId="45858A02" w14:textId="765B724D" w:rsidR="003A2C1F" w:rsidRPr="003D525D" w:rsidRDefault="00870954" w:rsidP="003D525D">
      <w:pPr>
        <w:pStyle w:val="ListParagraph"/>
        <w:autoSpaceDE w:val="0"/>
        <w:autoSpaceDN w:val="0"/>
        <w:adjustRightInd w:val="0"/>
        <w:spacing w:line="240" w:lineRule="auto"/>
        <w:rPr>
          <w:rFonts w:ascii="UGent Panno Text" w:hAnsi="UGent Panno Text"/>
          <w:sz w:val="24"/>
          <w:szCs w:val="24"/>
          <w:lang w:val="en-US"/>
        </w:rPr>
      </w:pPr>
      <w:r w:rsidRPr="00870954">
        <w:rPr>
          <w:rFonts w:ascii="UGent Panno Text" w:hAnsi="UGent Panno Text"/>
          <w:sz w:val="24"/>
          <w:szCs w:val="24"/>
          <w:lang w:val="en-US"/>
        </w:rPr>
        <w:t>Faculty of Medicine and Life Sciences</w:t>
      </w:r>
      <w:r w:rsidR="003A2C1F" w:rsidRPr="003D525D">
        <w:rPr>
          <w:rFonts w:ascii="UGent Panno Text" w:hAnsi="UGent Panno Text"/>
          <w:sz w:val="24"/>
          <w:szCs w:val="24"/>
          <w:lang w:val="en-US"/>
        </w:rPr>
        <w:t>, Hasselt University</w:t>
      </w:r>
      <w:r w:rsidR="005A02BD">
        <w:rPr>
          <w:rFonts w:ascii="UGent Panno Text" w:hAnsi="UGent Panno Text"/>
          <w:sz w:val="24"/>
          <w:szCs w:val="24"/>
          <w:lang w:val="en-US"/>
        </w:rPr>
        <w:t>, Belgium</w:t>
      </w:r>
    </w:p>
    <w:p w14:paraId="4C1869AA" w14:textId="77777777" w:rsidR="003A2C1F" w:rsidRPr="00BF1A0E" w:rsidRDefault="003A2C1F" w:rsidP="003A2C1F">
      <w:pPr>
        <w:autoSpaceDE w:val="0"/>
        <w:autoSpaceDN w:val="0"/>
        <w:adjustRightInd w:val="0"/>
        <w:spacing w:line="240" w:lineRule="auto"/>
        <w:rPr>
          <w:rFonts w:ascii="UGent Panno Text" w:hAnsi="UGent Panno Text"/>
          <w:sz w:val="24"/>
          <w:szCs w:val="24"/>
          <w:lang w:val="en-US"/>
        </w:rPr>
      </w:pPr>
    </w:p>
    <w:p w14:paraId="496CD20C" w14:textId="456C2ABC" w:rsidR="00101D55" w:rsidRPr="00FE771D" w:rsidRDefault="006C6044" w:rsidP="00870954">
      <w:pPr>
        <w:autoSpaceDE w:val="0"/>
        <w:autoSpaceDN w:val="0"/>
        <w:adjustRightInd w:val="0"/>
        <w:spacing w:line="240" w:lineRule="auto"/>
        <w:jc w:val="both"/>
        <w:rPr>
          <w:rFonts w:ascii="UGent Panno Text" w:hAnsi="UGent Panno Text"/>
          <w:i/>
          <w:color w:val="FF0000"/>
          <w:sz w:val="24"/>
          <w:szCs w:val="24"/>
          <w:lang w:val="en-US"/>
        </w:rPr>
      </w:pPr>
      <w:r w:rsidRPr="00FE771D">
        <w:rPr>
          <w:rFonts w:ascii="UGent Panno Text" w:hAnsi="UGent Panno Text" w:cs="Arial"/>
          <w:i/>
          <w:iCs/>
          <w:color w:val="FF0000"/>
          <w:sz w:val="24"/>
          <w:szCs w:val="24"/>
          <w:lang w:val="en-US"/>
        </w:rPr>
        <w:t xml:space="preserve">We are looking for </w:t>
      </w:r>
      <w:r w:rsidR="003A2C1F" w:rsidRPr="00FE771D">
        <w:rPr>
          <w:rFonts w:ascii="UGent Panno Text" w:hAnsi="UGent Panno Text" w:cs="Arial"/>
          <w:i/>
          <w:iCs/>
          <w:color w:val="FF0000"/>
          <w:sz w:val="24"/>
          <w:szCs w:val="24"/>
          <w:lang w:val="en-US"/>
        </w:rPr>
        <w:t>a</w:t>
      </w:r>
      <w:r w:rsidR="00BB3C28">
        <w:rPr>
          <w:rFonts w:ascii="UGent Panno Text" w:hAnsi="UGent Panno Text" w:cs="Arial"/>
          <w:i/>
          <w:iCs/>
          <w:color w:val="FF0000"/>
          <w:sz w:val="24"/>
          <w:szCs w:val="24"/>
          <w:lang w:val="en-US"/>
        </w:rPr>
        <w:t xml:space="preserve"> highly motivated</w:t>
      </w:r>
      <w:r w:rsidR="003A2C1F" w:rsidRPr="00FE771D">
        <w:rPr>
          <w:rFonts w:ascii="UGent Panno Text" w:hAnsi="UGent Panno Text" w:cs="Arial"/>
          <w:i/>
          <w:iCs/>
          <w:color w:val="FF0000"/>
          <w:sz w:val="24"/>
          <w:szCs w:val="24"/>
          <w:lang w:val="en-US"/>
        </w:rPr>
        <w:t xml:space="preserve"> </w:t>
      </w:r>
      <w:r w:rsidR="00F53FB7" w:rsidRPr="00FE771D">
        <w:rPr>
          <w:rFonts w:ascii="UGent Panno Text" w:hAnsi="UGent Panno Text" w:cs="Arial"/>
          <w:i/>
          <w:iCs/>
          <w:color w:val="FF0000"/>
          <w:sz w:val="24"/>
          <w:szCs w:val="24"/>
          <w:lang w:val="en-US"/>
        </w:rPr>
        <w:t>PhD candidate</w:t>
      </w:r>
      <w:r w:rsidRPr="00FE771D">
        <w:rPr>
          <w:rFonts w:ascii="UGent Panno Text" w:hAnsi="UGent Panno Text" w:cs="Arial"/>
          <w:i/>
          <w:iCs/>
          <w:color w:val="FF0000"/>
          <w:sz w:val="24"/>
          <w:szCs w:val="24"/>
          <w:lang w:val="en-US"/>
        </w:rPr>
        <w:t xml:space="preserve"> to develop and study </w:t>
      </w:r>
      <w:r w:rsidR="003A2C1F" w:rsidRPr="00FE771D">
        <w:rPr>
          <w:rFonts w:ascii="UGent Panno Text" w:hAnsi="UGent Panno Text" w:cs="Arial"/>
          <w:i/>
          <w:iCs/>
          <w:color w:val="FF0000"/>
          <w:sz w:val="24"/>
          <w:szCs w:val="24"/>
          <w:lang w:val="en-US"/>
        </w:rPr>
        <w:t>plasma-treated hydrogels</w:t>
      </w:r>
      <w:r w:rsidR="00B51201" w:rsidRPr="00FE771D">
        <w:rPr>
          <w:rFonts w:ascii="UGent Panno Text" w:hAnsi="UGent Panno Text" w:cs="Arial"/>
          <w:i/>
          <w:iCs/>
          <w:color w:val="FF0000"/>
          <w:sz w:val="24"/>
          <w:szCs w:val="24"/>
          <w:lang w:val="en-US"/>
        </w:rPr>
        <w:t xml:space="preserve"> </w:t>
      </w:r>
      <w:r w:rsidR="003A2C1F" w:rsidRPr="00FE771D">
        <w:rPr>
          <w:rFonts w:ascii="UGent Panno Text" w:hAnsi="UGent Panno Text" w:cs="Arial"/>
          <w:i/>
          <w:iCs/>
          <w:color w:val="FF0000"/>
          <w:sz w:val="24"/>
          <w:szCs w:val="24"/>
          <w:lang w:val="en-US"/>
        </w:rPr>
        <w:t xml:space="preserve">used in the treatment of head and neck cancer </w:t>
      </w:r>
      <w:r w:rsidR="00F53FB7" w:rsidRPr="00FE771D">
        <w:rPr>
          <w:rFonts w:ascii="UGent Panno Text" w:hAnsi="UGent Panno Text" w:cs="Arial"/>
          <w:i/>
          <w:iCs/>
          <w:color w:val="FF0000"/>
          <w:sz w:val="24"/>
          <w:szCs w:val="24"/>
          <w:lang w:val="en-US"/>
        </w:rPr>
        <w:t xml:space="preserve">in </w:t>
      </w:r>
      <w:r w:rsidR="003A2C1F" w:rsidRPr="00FE771D">
        <w:rPr>
          <w:rFonts w:ascii="UGent Panno Text" w:hAnsi="UGent Panno Text" w:cs="Arial"/>
          <w:i/>
          <w:iCs/>
          <w:color w:val="FF0000"/>
          <w:sz w:val="24"/>
          <w:szCs w:val="24"/>
          <w:lang w:val="en-US"/>
        </w:rPr>
        <w:t xml:space="preserve">a </w:t>
      </w:r>
      <w:r w:rsidR="00F53FB7" w:rsidRPr="00FE771D">
        <w:rPr>
          <w:rFonts w:ascii="UGent Panno Text" w:hAnsi="UGent Panno Text" w:cs="Arial"/>
          <w:i/>
          <w:iCs/>
          <w:color w:val="FF0000"/>
          <w:sz w:val="24"/>
          <w:szCs w:val="24"/>
          <w:lang w:val="en-US"/>
        </w:rPr>
        <w:t xml:space="preserve">joint project between </w:t>
      </w:r>
      <w:r w:rsidR="003A2C1F" w:rsidRPr="00FE771D">
        <w:rPr>
          <w:rFonts w:ascii="UGent Panno Text" w:hAnsi="UGent Panno Text" w:cs="Arial"/>
          <w:i/>
          <w:iCs/>
          <w:color w:val="FF0000"/>
          <w:sz w:val="24"/>
          <w:szCs w:val="24"/>
          <w:lang w:val="en-US"/>
        </w:rPr>
        <w:t xml:space="preserve">the </w:t>
      </w:r>
      <w:r w:rsidR="00F53FB7" w:rsidRPr="00FE771D">
        <w:rPr>
          <w:rFonts w:ascii="UGent Panno Text" w:hAnsi="UGent Panno Text" w:cs="Arial"/>
          <w:i/>
          <w:iCs/>
          <w:color w:val="FF0000"/>
          <w:sz w:val="24"/>
          <w:szCs w:val="24"/>
          <w:lang w:val="en-US"/>
        </w:rPr>
        <w:t>Research Unit Plasma Technology</w:t>
      </w:r>
      <w:r w:rsidR="003A2C1F" w:rsidRPr="00FE771D">
        <w:rPr>
          <w:rFonts w:ascii="UGent Panno Text" w:hAnsi="UGent Panno Text" w:cs="Arial"/>
          <w:i/>
          <w:iCs/>
          <w:color w:val="FF0000"/>
          <w:sz w:val="24"/>
          <w:szCs w:val="24"/>
          <w:lang w:val="en-US"/>
        </w:rPr>
        <w:t xml:space="preserve"> at Ghent University and the </w:t>
      </w:r>
      <w:proofErr w:type="spellStart"/>
      <w:r w:rsidR="003A2C1F" w:rsidRPr="00FE771D">
        <w:rPr>
          <w:rFonts w:ascii="UGent Panno Text" w:hAnsi="UGent Panno Text" w:cs="Arial"/>
          <w:i/>
          <w:iCs/>
          <w:color w:val="FF0000"/>
          <w:sz w:val="24"/>
          <w:szCs w:val="24"/>
          <w:lang w:val="en-US"/>
        </w:rPr>
        <w:t>FIERCELab</w:t>
      </w:r>
      <w:proofErr w:type="spellEnd"/>
      <w:r w:rsidR="003A2C1F" w:rsidRPr="00FE771D">
        <w:rPr>
          <w:rFonts w:ascii="UGent Panno Text" w:hAnsi="UGent Panno Text" w:cs="Arial"/>
          <w:i/>
          <w:iCs/>
          <w:color w:val="FF0000"/>
          <w:sz w:val="24"/>
          <w:szCs w:val="24"/>
          <w:lang w:val="en-US"/>
        </w:rPr>
        <w:t xml:space="preserve"> at Hasselt University.</w:t>
      </w:r>
      <w:r w:rsidR="00BF1A0E" w:rsidRPr="00FE771D">
        <w:rPr>
          <w:rFonts w:ascii="UGent Panno Text" w:hAnsi="UGent Panno Text"/>
          <w:i/>
          <w:color w:val="FF0000"/>
          <w:sz w:val="24"/>
          <w:szCs w:val="24"/>
          <w:lang w:val="en-US"/>
        </w:rPr>
        <w:t xml:space="preserve"> </w:t>
      </w:r>
    </w:p>
    <w:p w14:paraId="6EC2FDAF" w14:textId="77777777" w:rsidR="00BF1A0E" w:rsidRPr="00BF1A0E" w:rsidRDefault="00BF1A0E" w:rsidP="00BF1A0E">
      <w:pPr>
        <w:autoSpaceDE w:val="0"/>
        <w:autoSpaceDN w:val="0"/>
        <w:adjustRightInd w:val="0"/>
        <w:spacing w:line="240" w:lineRule="auto"/>
        <w:rPr>
          <w:rFonts w:ascii="UGent Panno Text" w:hAnsi="UGent Panno Text"/>
          <w:i/>
          <w:sz w:val="24"/>
          <w:szCs w:val="24"/>
          <w:lang w:val="en-US"/>
        </w:rPr>
      </w:pPr>
    </w:p>
    <w:p w14:paraId="498B0EEC" w14:textId="77777777" w:rsidR="00E04B18" w:rsidRPr="00101D55" w:rsidRDefault="00C87FAA" w:rsidP="00F53FB7">
      <w:pPr>
        <w:spacing w:line="240" w:lineRule="atLeast"/>
        <w:rPr>
          <w:rFonts w:ascii="UGent Panno Text" w:hAnsi="UGent Panno Text"/>
          <w:smallCaps/>
          <w:color w:val="1E64C8"/>
          <w:sz w:val="28"/>
          <w:szCs w:val="28"/>
          <w:lang w:val="en-US"/>
        </w:rPr>
      </w:pPr>
      <w:r w:rsidRPr="00101D55">
        <w:rPr>
          <w:rFonts w:ascii="UGent Panno Text" w:hAnsi="UGent Panno Text"/>
          <w:smallCaps/>
          <w:color w:val="1E64C8"/>
          <w:sz w:val="28"/>
          <w:szCs w:val="28"/>
          <w:lang w:val="en-US"/>
        </w:rPr>
        <w:t>Context:</w:t>
      </w:r>
    </w:p>
    <w:p w14:paraId="76C84062" w14:textId="13E75AA6" w:rsidR="006C6044" w:rsidRPr="00101D55" w:rsidRDefault="003A2C1F" w:rsidP="003A2C1F">
      <w:pPr>
        <w:autoSpaceDE w:val="0"/>
        <w:autoSpaceDN w:val="0"/>
        <w:adjustRightInd w:val="0"/>
        <w:spacing w:line="240" w:lineRule="auto"/>
        <w:jc w:val="both"/>
        <w:rPr>
          <w:rFonts w:ascii="UGent Panno Text" w:hAnsi="UGent Panno Text"/>
          <w:sz w:val="24"/>
          <w:szCs w:val="24"/>
          <w:lang w:val="en-US"/>
        </w:rPr>
      </w:pPr>
      <w:r w:rsidRPr="003A2C1F">
        <w:rPr>
          <w:rFonts w:ascii="UGent Panno Text" w:hAnsi="UGent Panno Text" w:cs="Arial"/>
          <w:sz w:val="24"/>
          <w:szCs w:val="24"/>
          <w:lang w:val="en-US"/>
        </w:rPr>
        <w:t>Despite current therapeutic advances, head and neck cancer is</w:t>
      </w:r>
      <w:r w:rsidR="00BB3C28">
        <w:rPr>
          <w:rFonts w:ascii="UGent Panno Text" w:hAnsi="UGent Panno Text" w:cs="Arial"/>
          <w:sz w:val="24"/>
          <w:szCs w:val="24"/>
          <w:lang w:val="en-US"/>
        </w:rPr>
        <w:t xml:space="preserve"> still</w:t>
      </w:r>
      <w:r w:rsidRPr="003A2C1F">
        <w:rPr>
          <w:rFonts w:ascii="UGent Panno Text" w:hAnsi="UGent Panno Text" w:cs="Arial"/>
          <w:sz w:val="24"/>
          <w:szCs w:val="24"/>
          <w:lang w:val="en-US"/>
        </w:rPr>
        <w:t xml:space="preserve"> associated with </w:t>
      </w:r>
      <w:r w:rsidR="00BB3C28">
        <w:rPr>
          <w:rFonts w:ascii="UGent Panno Text" w:hAnsi="UGent Panno Text" w:cs="Arial"/>
          <w:sz w:val="24"/>
          <w:szCs w:val="24"/>
          <w:lang w:val="en-US"/>
        </w:rPr>
        <w:t xml:space="preserve">a </w:t>
      </w:r>
      <w:r w:rsidRPr="003A2C1F">
        <w:rPr>
          <w:rFonts w:ascii="UGent Panno Text" w:hAnsi="UGent Panno Text" w:cs="Arial"/>
          <w:sz w:val="24"/>
          <w:szCs w:val="24"/>
          <w:lang w:val="en-US"/>
        </w:rPr>
        <w:t>bad prognos</w:t>
      </w:r>
      <w:r w:rsidR="00BB3C28">
        <w:rPr>
          <w:rFonts w:ascii="UGent Panno Text" w:hAnsi="UGent Panno Text" w:cs="Arial"/>
          <w:sz w:val="24"/>
          <w:szCs w:val="24"/>
          <w:lang w:val="en-US"/>
        </w:rPr>
        <w:t>i</w:t>
      </w:r>
      <w:r w:rsidRPr="003A2C1F">
        <w:rPr>
          <w:rFonts w:ascii="UGent Panno Text" w:hAnsi="UGent Panno Text" w:cs="Arial"/>
          <w:sz w:val="24"/>
          <w:szCs w:val="24"/>
          <w:lang w:val="en-US"/>
        </w:rPr>
        <w:t>s.</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Recently, the use of cold plasma was proven to kill a variety of cancer cells</w:t>
      </w:r>
      <w:r w:rsidR="00BB3C28">
        <w:rPr>
          <w:rFonts w:ascii="UGent Panno Text" w:hAnsi="UGent Panno Text" w:cs="Arial"/>
          <w:sz w:val="24"/>
          <w:szCs w:val="24"/>
          <w:lang w:val="en-US"/>
        </w:rPr>
        <w:t>,</w:t>
      </w:r>
      <w:r w:rsidRPr="003A2C1F">
        <w:rPr>
          <w:rFonts w:ascii="UGent Panno Text" w:hAnsi="UGent Panno Text" w:cs="Arial"/>
          <w:sz w:val="24"/>
          <w:szCs w:val="24"/>
          <w:lang w:val="en-US"/>
        </w:rPr>
        <w:t xml:space="preserve"> including </w:t>
      </w:r>
      <w:r w:rsidR="00130E39">
        <w:rPr>
          <w:rFonts w:ascii="UGent Panno Text" w:hAnsi="UGent Panno Text" w:cs="Arial"/>
          <w:sz w:val="24"/>
          <w:szCs w:val="24"/>
          <w:lang w:val="en-US"/>
        </w:rPr>
        <w:t>head and neck cancer (</w:t>
      </w:r>
      <w:r w:rsidRPr="003A2C1F">
        <w:rPr>
          <w:rFonts w:ascii="UGent Panno Text" w:hAnsi="UGent Panno Text" w:cs="Arial"/>
          <w:sz w:val="24"/>
          <w:szCs w:val="24"/>
          <w:lang w:val="en-US"/>
        </w:rPr>
        <w:t>HNC</w:t>
      </w:r>
      <w:r w:rsidR="00130E39">
        <w:rPr>
          <w:rFonts w:ascii="UGent Panno Text" w:hAnsi="UGent Panno Text" w:cs="Arial"/>
          <w:sz w:val="24"/>
          <w:szCs w:val="24"/>
          <w:lang w:val="en-US"/>
        </w:rPr>
        <w:t>)</w:t>
      </w:r>
      <w:r w:rsidRPr="003A2C1F">
        <w:rPr>
          <w:rFonts w:ascii="UGent Panno Text" w:hAnsi="UGent Panno Text" w:cs="Arial"/>
          <w:sz w:val="24"/>
          <w:szCs w:val="24"/>
          <w:lang w:val="en-US"/>
        </w:rPr>
        <w:t xml:space="preserve"> cells</w:t>
      </w:r>
      <w:r w:rsidR="00BB3C28">
        <w:rPr>
          <w:rFonts w:ascii="UGent Panno Text" w:hAnsi="UGent Panno Text" w:cs="Arial"/>
          <w:sz w:val="24"/>
          <w:szCs w:val="24"/>
          <w:lang w:val="en-US"/>
        </w:rPr>
        <w:t>,</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without affecting healthy cells. This selective anti-cancer effect was mainly due to the reactive</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 xml:space="preserve">oxygen and nitrogen species (RONS) present in plasma. To prevent the side effects </w:t>
      </w:r>
      <w:r w:rsidR="00BB3C28">
        <w:rPr>
          <w:rFonts w:ascii="UGent Panno Text" w:hAnsi="UGent Panno Text" w:cs="Arial"/>
          <w:sz w:val="24"/>
          <w:szCs w:val="24"/>
          <w:lang w:val="en-US"/>
        </w:rPr>
        <w:t>associated with</w:t>
      </w:r>
      <w:r w:rsidRPr="003A2C1F">
        <w:rPr>
          <w:rFonts w:ascii="UGent Panno Text" w:hAnsi="UGent Panno Text" w:cs="Arial"/>
          <w:sz w:val="24"/>
          <w:szCs w:val="24"/>
          <w:lang w:val="en-US"/>
        </w:rPr>
        <w:t xml:space="preserve"> direct plasma</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radiations, indirect treatments, in which plasma-activated liquids (PALs) are injected in the tumor as</w:t>
      </w:r>
      <w:r>
        <w:rPr>
          <w:rFonts w:ascii="UGent Panno Text" w:hAnsi="UGent Panno Text" w:cs="Arial"/>
          <w:sz w:val="24"/>
          <w:szCs w:val="24"/>
          <w:lang w:val="en-US"/>
        </w:rPr>
        <w:t xml:space="preserve"> a</w:t>
      </w:r>
      <w:r w:rsidRPr="003A2C1F">
        <w:rPr>
          <w:rFonts w:ascii="UGent Panno Text" w:hAnsi="UGent Panno Text" w:cs="Arial"/>
          <w:sz w:val="24"/>
          <w:szCs w:val="24"/>
          <w:lang w:val="en-US"/>
        </w:rPr>
        <w:t>n off-the-shelf therapy, are preferred. Nonetheless, PALs are promptly diffused in the body leading</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to non-durable effects and HNC recurrences. This project launches a novel strategy based on plasma</w:t>
      </w:r>
      <w:r w:rsidR="0048180D">
        <w:rPr>
          <w:rFonts w:ascii="UGent Panno Text" w:hAnsi="UGent Panno Text" w:cs="Arial"/>
          <w:sz w:val="24"/>
          <w:szCs w:val="24"/>
          <w:lang w:val="en-US"/>
        </w:rPr>
        <w:t>-</w:t>
      </w:r>
      <w:r w:rsidRPr="003A2C1F">
        <w:rPr>
          <w:rFonts w:ascii="UGent Panno Text" w:hAnsi="UGent Panno Text" w:cs="Arial"/>
          <w:sz w:val="24"/>
          <w:szCs w:val="24"/>
          <w:lang w:val="en-US"/>
        </w:rPr>
        <w:t>activated</w:t>
      </w:r>
      <w:r>
        <w:rPr>
          <w:rFonts w:ascii="UGent Panno Text" w:hAnsi="UGent Panno Text" w:cs="Arial"/>
          <w:sz w:val="24"/>
          <w:szCs w:val="24"/>
          <w:lang w:val="en-US"/>
        </w:rPr>
        <w:t xml:space="preserve"> </w:t>
      </w:r>
      <w:r w:rsidRPr="003A2C1F">
        <w:rPr>
          <w:rFonts w:ascii="UGent Panno Text" w:hAnsi="UGent Panno Text" w:cs="Arial"/>
          <w:sz w:val="24"/>
          <w:szCs w:val="24"/>
          <w:lang w:val="en-US"/>
        </w:rPr>
        <w:t>hydrogels</w:t>
      </w:r>
      <w:r>
        <w:rPr>
          <w:rFonts w:ascii="UGent Panno Text" w:hAnsi="UGent Panno Text" w:cs="Arial"/>
          <w:sz w:val="24"/>
          <w:szCs w:val="24"/>
          <w:lang w:val="en-US"/>
        </w:rPr>
        <w:t>.</w:t>
      </w:r>
    </w:p>
    <w:p w14:paraId="7B5AE8D5" w14:textId="77777777" w:rsidR="00F53FB7" w:rsidRPr="00101D55" w:rsidRDefault="00F53FB7" w:rsidP="00F53FB7">
      <w:pPr>
        <w:spacing w:line="240" w:lineRule="atLeast"/>
        <w:jc w:val="both"/>
        <w:rPr>
          <w:rFonts w:ascii="UGent Panno Text" w:hAnsi="UGent Panno Text"/>
          <w:sz w:val="24"/>
          <w:szCs w:val="24"/>
          <w:lang w:val="en-US"/>
        </w:rPr>
      </w:pPr>
    </w:p>
    <w:p w14:paraId="69A32FAF" w14:textId="77777777" w:rsidR="008B3AED" w:rsidRPr="00101D55" w:rsidRDefault="008B3AED" w:rsidP="00F53FB7">
      <w:pPr>
        <w:spacing w:line="240" w:lineRule="atLeast"/>
        <w:rPr>
          <w:rFonts w:ascii="UGent Panno Text" w:hAnsi="UGent Panno Text"/>
          <w:smallCaps/>
          <w:color w:val="1E64C8"/>
          <w:sz w:val="28"/>
          <w:szCs w:val="28"/>
          <w:lang w:val="en-US"/>
        </w:rPr>
      </w:pPr>
      <w:r w:rsidRPr="00101D55">
        <w:rPr>
          <w:rFonts w:ascii="UGent Panno Text" w:hAnsi="UGent Panno Text"/>
          <w:smallCaps/>
          <w:color w:val="1E64C8"/>
          <w:sz w:val="28"/>
          <w:szCs w:val="28"/>
          <w:lang w:val="en-US"/>
        </w:rPr>
        <w:t>Job description:</w:t>
      </w:r>
    </w:p>
    <w:p w14:paraId="3469339A" w14:textId="2D8D578A" w:rsidR="00C665C2" w:rsidRPr="00101D55" w:rsidRDefault="00F53FB7" w:rsidP="00F53FB7">
      <w:pPr>
        <w:spacing w:line="240" w:lineRule="atLeast"/>
        <w:jc w:val="both"/>
        <w:rPr>
          <w:rFonts w:ascii="UGent Panno Text" w:hAnsi="UGent Panno Text" w:cs="Arial"/>
          <w:sz w:val="24"/>
          <w:szCs w:val="24"/>
        </w:rPr>
      </w:pPr>
      <w:r w:rsidRPr="00101D55">
        <w:rPr>
          <w:rFonts w:ascii="UGent Panno Text" w:hAnsi="UGent Panno Text" w:cs="Arial"/>
          <w:sz w:val="24"/>
          <w:szCs w:val="24"/>
        </w:rPr>
        <w:t>The Ph</w:t>
      </w:r>
      <w:r w:rsidR="0084763C" w:rsidRPr="00101D55">
        <w:rPr>
          <w:rFonts w:ascii="UGent Panno Text" w:hAnsi="UGent Panno Text" w:cs="Arial"/>
          <w:sz w:val="24"/>
          <w:szCs w:val="24"/>
        </w:rPr>
        <w:t>.</w:t>
      </w:r>
      <w:r w:rsidRPr="00101D55">
        <w:rPr>
          <w:rFonts w:ascii="UGent Panno Text" w:hAnsi="UGent Panno Text" w:cs="Arial"/>
          <w:sz w:val="24"/>
          <w:szCs w:val="24"/>
        </w:rPr>
        <w:t>D</w:t>
      </w:r>
      <w:r w:rsidR="0084763C" w:rsidRPr="00101D55">
        <w:rPr>
          <w:rFonts w:ascii="UGent Panno Text" w:hAnsi="UGent Panno Text" w:cs="Arial"/>
          <w:sz w:val="24"/>
          <w:szCs w:val="24"/>
        </w:rPr>
        <w:t>.</w:t>
      </w:r>
      <w:r w:rsidRPr="00101D55">
        <w:rPr>
          <w:rFonts w:ascii="UGent Panno Text" w:hAnsi="UGent Panno Text" w:cs="Arial"/>
          <w:sz w:val="24"/>
          <w:szCs w:val="24"/>
        </w:rPr>
        <w:t xml:space="preserve"> position</w:t>
      </w:r>
      <w:r w:rsidR="00270D65" w:rsidRPr="00101D55">
        <w:rPr>
          <w:rFonts w:ascii="UGent Panno Text" w:hAnsi="UGent Panno Text" w:cs="Arial"/>
          <w:sz w:val="24"/>
          <w:szCs w:val="24"/>
        </w:rPr>
        <w:t xml:space="preserve"> </w:t>
      </w:r>
      <w:r w:rsidR="00FD61DE">
        <w:rPr>
          <w:rFonts w:ascii="UGent Panno Text" w:hAnsi="UGent Panno Text" w:cs="Arial"/>
          <w:sz w:val="24"/>
          <w:szCs w:val="24"/>
        </w:rPr>
        <w:t xml:space="preserve">will be organized as a joint PhD between </w:t>
      </w:r>
      <w:r w:rsidR="00870954">
        <w:rPr>
          <w:rFonts w:ascii="UGent Panno Text" w:hAnsi="UGent Panno Text" w:cs="Arial"/>
          <w:sz w:val="24"/>
          <w:szCs w:val="24"/>
        </w:rPr>
        <w:t xml:space="preserve">the </w:t>
      </w:r>
      <w:r w:rsidR="00FD61DE">
        <w:rPr>
          <w:rFonts w:ascii="UGent Panno Text" w:hAnsi="UGent Panno Text" w:cs="Arial"/>
          <w:sz w:val="24"/>
          <w:szCs w:val="24"/>
        </w:rPr>
        <w:t xml:space="preserve">two involved </w:t>
      </w:r>
      <w:r w:rsidR="003A2C1F">
        <w:rPr>
          <w:rFonts w:ascii="UGent Panno Text" w:hAnsi="UGent Panno Text" w:cs="Arial"/>
          <w:sz w:val="24"/>
          <w:szCs w:val="24"/>
        </w:rPr>
        <w:t>u</w:t>
      </w:r>
      <w:r w:rsidR="00FD61DE">
        <w:rPr>
          <w:rFonts w:ascii="UGent Panno Text" w:hAnsi="UGent Panno Text" w:cs="Arial"/>
          <w:sz w:val="24"/>
          <w:szCs w:val="24"/>
        </w:rPr>
        <w:t xml:space="preserve">niversities. The job </w:t>
      </w:r>
      <w:r w:rsidR="009826DE" w:rsidRPr="00101D55">
        <w:rPr>
          <w:rFonts w:ascii="UGent Panno Text" w:hAnsi="UGent Panno Text" w:cs="Arial"/>
          <w:sz w:val="24"/>
          <w:szCs w:val="24"/>
        </w:rPr>
        <w:t>will</w:t>
      </w:r>
      <w:r w:rsidR="008B0B3B" w:rsidRPr="00101D55">
        <w:rPr>
          <w:rFonts w:ascii="UGent Panno Text" w:hAnsi="UGent Panno Text" w:cs="Arial"/>
          <w:sz w:val="24"/>
          <w:szCs w:val="24"/>
        </w:rPr>
        <w:t xml:space="preserve"> </w:t>
      </w:r>
      <w:r w:rsidR="009826DE" w:rsidRPr="00101D55">
        <w:rPr>
          <w:rFonts w:ascii="UGent Panno Text" w:hAnsi="UGent Panno Text" w:cs="Arial"/>
          <w:sz w:val="24"/>
          <w:szCs w:val="24"/>
        </w:rPr>
        <w:t xml:space="preserve">focus </w:t>
      </w:r>
      <w:r w:rsidR="00270D65" w:rsidRPr="00101D55">
        <w:rPr>
          <w:rFonts w:ascii="UGent Panno Text" w:hAnsi="UGent Panno Text" w:cs="Arial"/>
          <w:sz w:val="24"/>
          <w:szCs w:val="24"/>
        </w:rPr>
        <w:t xml:space="preserve">on </w:t>
      </w:r>
      <w:r w:rsidR="00E85D52">
        <w:rPr>
          <w:rFonts w:ascii="UGent Panno Text" w:hAnsi="UGent Panno Text" w:cs="Arial"/>
          <w:sz w:val="24"/>
          <w:szCs w:val="24"/>
        </w:rPr>
        <w:t xml:space="preserve">the </w:t>
      </w:r>
      <w:r w:rsidR="00BF1A0E">
        <w:rPr>
          <w:rFonts w:ascii="UGent Panno Text" w:hAnsi="UGent Panno Text" w:cs="Arial"/>
          <w:sz w:val="24"/>
          <w:szCs w:val="24"/>
        </w:rPr>
        <w:t xml:space="preserve">generation of </w:t>
      </w:r>
      <w:r w:rsidR="00FE771D">
        <w:rPr>
          <w:rFonts w:ascii="UGent Panno Text" w:hAnsi="UGent Panno Text" w:cs="Arial"/>
          <w:sz w:val="24"/>
          <w:szCs w:val="24"/>
        </w:rPr>
        <w:t>reactive</w:t>
      </w:r>
      <w:r w:rsidR="00BF1A0E">
        <w:rPr>
          <w:rFonts w:ascii="UGent Panno Text" w:hAnsi="UGent Panno Text" w:cs="Arial"/>
          <w:sz w:val="24"/>
          <w:szCs w:val="24"/>
        </w:rPr>
        <w:t xml:space="preserve"> oxygen</w:t>
      </w:r>
      <w:r w:rsidR="00FE771D">
        <w:rPr>
          <w:rFonts w:ascii="UGent Panno Text" w:hAnsi="UGent Panno Text" w:cs="Arial"/>
          <w:sz w:val="24"/>
          <w:szCs w:val="24"/>
        </w:rPr>
        <w:t xml:space="preserve"> and nitrogen species</w:t>
      </w:r>
      <w:r w:rsidR="00BF1A0E">
        <w:rPr>
          <w:rFonts w:ascii="UGent Panno Text" w:hAnsi="UGent Panno Text" w:cs="Arial"/>
          <w:sz w:val="24"/>
          <w:szCs w:val="24"/>
        </w:rPr>
        <w:t xml:space="preserve"> in </w:t>
      </w:r>
      <w:r w:rsidR="00E85D52">
        <w:rPr>
          <w:rFonts w:ascii="UGent Panno Text" w:hAnsi="UGent Panno Text" w:cs="Arial"/>
          <w:sz w:val="24"/>
          <w:szCs w:val="24"/>
        </w:rPr>
        <w:t xml:space="preserve">a </w:t>
      </w:r>
      <w:r w:rsidR="00BF1A0E">
        <w:rPr>
          <w:rFonts w:ascii="UGent Panno Text" w:hAnsi="UGent Panno Text" w:cs="Arial"/>
          <w:sz w:val="24"/>
          <w:szCs w:val="24"/>
        </w:rPr>
        <w:t>non-thermal plasma environment</w:t>
      </w:r>
      <w:r w:rsidR="0048180D">
        <w:rPr>
          <w:rFonts w:ascii="UGent Panno Text" w:hAnsi="UGent Panno Text" w:cs="Arial"/>
          <w:sz w:val="24"/>
          <w:szCs w:val="24"/>
        </w:rPr>
        <w:t xml:space="preserve"> that will be carried by hydrogels to treat cancer cells. </w:t>
      </w:r>
      <w:r w:rsidRPr="00101D55">
        <w:rPr>
          <w:rFonts w:ascii="UGent Panno Text" w:hAnsi="UGent Panno Text" w:cs="Arial"/>
          <w:sz w:val="24"/>
          <w:szCs w:val="24"/>
        </w:rPr>
        <w:t>The student will work in close cooperation with</w:t>
      </w:r>
      <w:r w:rsidR="0084763C" w:rsidRPr="00101D55">
        <w:rPr>
          <w:rFonts w:ascii="UGent Panno Text" w:hAnsi="UGent Panno Text" w:cs="Arial"/>
          <w:sz w:val="24"/>
          <w:szCs w:val="24"/>
        </w:rPr>
        <w:t xml:space="preserve"> plasma scientists, chemists and </w:t>
      </w:r>
      <w:r w:rsidR="0048180D">
        <w:rPr>
          <w:rFonts w:ascii="UGent Panno Text" w:hAnsi="UGent Panno Text" w:cs="Arial"/>
          <w:sz w:val="24"/>
          <w:szCs w:val="24"/>
        </w:rPr>
        <w:t xml:space="preserve">biomedical </w:t>
      </w:r>
      <w:r w:rsidR="00BB3C28">
        <w:rPr>
          <w:rFonts w:ascii="UGent Panno Text" w:hAnsi="UGent Panno Text" w:cs="Arial"/>
          <w:sz w:val="24"/>
          <w:szCs w:val="24"/>
        </w:rPr>
        <w:t xml:space="preserve">oncology </w:t>
      </w:r>
      <w:r w:rsidR="0048180D">
        <w:rPr>
          <w:rFonts w:ascii="UGent Panno Text" w:hAnsi="UGent Panno Text" w:cs="Arial"/>
          <w:sz w:val="24"/>
          <w:szCs w:val="24"/>
        </w:rPr>
        <w:t>experts</w:t>
      </w:r>
      <w:r w:rsidRPr="00101D55">
        <w:rPr>
          <w:rFonts w:ascii="UGent Panno Text" w:hAnsi="UGent Panno Text" w:cs="Arial"/>
          <w:sz w:val="24"/>
          <w:szCs w:val="24"/>
        </w:rPr>
        <w:t>.</w:t>
      </w:r>
    </w:p>
    <w:p w14:paraId="42ED6B6B" w14:textId="77777777" w:rsidR="00F53FB7" w:rsidRPr="00101D55" w:rsidRDefault="00F53FB7" w:rsidP="00F53FB7">
      <w:pPr>
        <w:spacing w:line="240" w:lineRule="atLeast"/>
        <w:jc w:val="both"/>
        <w:rPr>
          <w:rFonts w:ascii="UGent Panno Text" w:hAnsi="UGent Panno Text" w:cs="Arial"/>
          <w:sz w:val="24"/>
          <w:szCs w:val="24"/>
        </w:rPr>
      </w:pPr>
    </w:p>
    <w:p w14:paraId="293EC4DC" w14:textId="77777777" w:rsidR="008B3AED" w:rsidRPr="00101D55" w:rsidRDefault="008B3AED" w:rsidP="00F53FB7">
      <w:pPr>
        <w:spacing w:line="240" w:lineRule="atLeast"/>
        <w:rPr>
          <w:rFonts w:ascii="UGent Panno Text" w:hAnsi="UGent Panno Text"/>
          <w:smallCaps/>
          <w:color w:val="1E64C8"/>
          <w:sz w:val="28"/>
          <w:szCs w:val="28"/>
          <w:lang w:val="en-US"/>
        </w:rPr>
      </w:pPr>
      <w:r w:rsidRPr="00101D55">
        <w:rPr>
          <w:rFonts w:ascii="UGent Panno Text" w:hAnsi="UGent Panno Text"/>
          <w:smallCaps/>
          <w:color w:val="1E64C8"/>
          <w:sz w:val="28"/>
          <w:szCs w:val="28"/>
          <w:lang w:val="en-US"/>
        </w:rPr>
        <w:t>Profile:</w:t>
      </w:r>
    </w:p>
    <w:p w14:paraId="6812EF5B" w14:textId="71541057" w:rsidR="00A104F4" w:rsidRPr="00101D55" w:rsidRDefault="00A104F4" w:rsidP="00F53FB7">
      <w:pPr>
        <w:spacing w:line="240" w:lineRule="atLeast"/>
        <w:jc w:val="both"/>
        <w:rPr>
          <w:rFonts w:ascii="UGent Panno Text" w:hAnsi="UGent Panno Text" w:cs="Arial"/>
          <w:sz w:val="24"/>
          <w:szCs w:val="24"/>
          <w:lang w:val="en-US"/>
        </w:rPr>
      </w:pPr>
      <w:r w:rsidRPr="00101D55">
        <w:rPr>
          <w:rFonts w:ascii="UGent Panno Text" w:hAnsi="UGent Panno Text" w:cs="Arial"/>
          <w:sz w:val="24"/>
          <w:szCs w:val="24"/>
          <w:lang w:val="en-US"/>
        </w:rPr>
        <w:t xml:space="preserve">We are looking for </w:t>
      </w:r>
      <w:r w:rsidR="00BB3C28">
        <w:rPr>
          <w:rFonts w:ascii="UGent Panno Text" w:hAnsi="UGent Panno Text" w:cs="Arial"/>
          <w:sz w:val="24"/>
          <w:szCs w:val="24"/>
          <w:lang w:val="en-US"/>
        </w:rPr>
        <w:t xml:space="preserve">excellent </w:t>
      </w:r>
      <w:r w:rsidRPr="00101D55">
        <w:rPr>
          <w:rFonts w:ascii="UGent Panno Text" w:hAnsi="UGent Panno Text" w:cs="Arial"/>
          <w:sz w:val="24"/>
          <w:szCs w:val="24"/>
          <w:lang w:val="en-US"/>
        </w:rPr>
        <w:t>candidates</w:t>
      </w:r>
      <w:r w:rsidR="00FA7E8A" w:rsidRPr="00101D55">
        <w:rPr>
          <w:rFonts w:ascii="UGent Panno Text" w:hAnsi="UGent Panno Text" w:cs="Arial"/>
          <w:sz w:val="24"/>
          <w:szCs w:val="24"/>
          <w:lang w:val="en-US"/>
        </w:rPr>
        <w:t xml:space="preserve"> with </w:t>
      </w:r>
      <w:r w:rsidR="003D525D">
        <w:rPr>
          <w:rFonts w:ascii="UGent Panno Text" w:hAnsi="UGent Panno Text" w:cs="Arial"/>
          <w:sz w:val="24"/>
          <w:szCs w:val="24"/>
          <w:lang w:val="en-US"/>
        </w:rPr>
        <w:t xml:space="preserve">a </w:t>
      </w:r>
      <w:r w:rsidRPr="00101D55">
        <w:rPr>
          <w:rFonts w:ascii="UGent Panno Text" w:hAnsi="UGent Panno Text" w:cs="Arial"/>
          <w:sz w:val="24"/>
          <w:szCs w:val="24"/>
          <w:lang w:val="en-US"/>
        </w:rPr>
        <w:t xml:space="preserve">MSc </w:t>
      </w:r>
      <w:r w:rsidR="0084763C" w:rsidRPr="00101D55">
        <w:rPr>
          <w:rFonts w:ascii="UGent Panno Text" w:hAnsi="UGent Panno Text" w:cs="Arial"/>
          <w:sz w:val="24"/>
          <w:szCs w:val="24"/>
          <w:lang w:val="en-US"/>
        </w:rPr>
        <w:t>degree</w:t>
      </w:r>
      <w:r w:rsidR="00FA7E8A" w:rsidRPr="00101D55">
        <w:rPr>
          <w:rFonts w:ascii="UGent Panno Text" w:hAnsi="UGent Panno Text" w:cs="Arial"/>
          <w:sz w:val="24"/>
          <w:szCs w:val="24"/>
          <w:lang w:val="en-US"/>
        </w:rPr>
        <w:t xml:space="preserve"> in</w:t>
      </w:r>
      <w:r w:rsidR="00870954">
        <w:rPr>
          <w:rFonts w:ascii="UGent Panno Text" w:hAnsi="UGent Panno Text" w:cs="Arial"/>
          <w:sz w:val="24"/>
          <w:szCs w:val="24"/>
          <w:lang w:val="en-US"/>
        </w:rPr>
        <w:t xml:space="preserve"> biomedical engineering, biomedical sciences, </w:t>
      </w:r>
      <w:r w:rsidR="0084763C" w:rsidRPr="00101D55">
        <w:rPr>
          <w:rFonts w:ascii="UGent Panno Text" w:hAnsi="UGent Panno Text" w:cs="Arial"/>
          <w:sz w:val="24"/>
          <w:szCs w:val="24"/>
          <w:lang w:val="en-US"/>
        </w:rPr>
        <w:t xml:space="preserve">chemistry, </w:t>
      </w:r>
      <w:r w:rsidR="00BF1A0E">
        <w:rPr>
          <w:rFonts w:ascii="UGent Panno Text" w:hAnsi="UGent Panno Text" w:cs="Arial"/>
          <w:sz w:val="24"/>
          <w:szCs w:val="24"/>
          <w:lang w:val="en-US"/>
        </w:rPr>
        <w:t xml:space="preserve">applied physics, </w:t>
      </w:r>
      <w:r w:rsidR="00CC7CD8">
        <w:rPr>
          <w:rFonts w:ascii="UGent Panno Text" w:hAnsi="UGent Panno Text" w:cs="Arial"/>
          <w:sz w:val="24"/>
          <w:szCs w:val="24"/>
          <w:lang w:val="en-US"/>
        </w:rPr>
        <w:t>engineering</w:t>
      </w:r>
      <w:r w:rsidR="00870954">
        <w:rPr>
          <w:rFonts w:ascii="UGent Panno Text" w:hAnsi="UGent Panno Text" w:cs="Arial"/>
          <w:sz w:val="24"/>
          <w:szCs w:val="24"/>
          <w:lang w:val="en-US"/>
        </w:rPr>
        <w:t xml:space="preserve"> or</w:t>
      </w:r>
      <w:r w:rsidR="00CC7CD8">
        <w:rPr>
          <w:rFonts w:ascii="UGent Panno Text" w:hAnsi="UGent Panno Text" w:cs="Arial"/>
          <w:sz w:val="24"/>
          <w:szCs w:val="24"/>
          <w:lang w:val="en-US"/>
        </w:rPr>
        <w:t xml:space="preserve"> </w:t>
      </w:r>
      <w:r w:rsidR="0084763C" w:rsidRPr="00101D55">
        <w:rPr>
          <w:rFonts w:ascii="UGent Panno Text" w:hAnsi="UGent Panno Text" w:cs="Arial"/>
          <w:sz w:val="24"/>
          <w:szCs w:val="24"/>
          <w:lang w:val="en-US"/>
        </w:rPr>
        <w:t>materials science</w:t>
      </w:r>
      <w:r w:rsidR="00F53FB7" w:rsidRPr="00101D55">
        <w:rPr>
          <w:rFonts w:ascii="UGent Panno Text" w:hAnsi="UGent Panno Text" w:cs="Arial"/>
          <w:sz w:val="24"/>
          <w:szCs w:val="24"/>
          <w:lang w:val="en-US"/>
        </w:rPr>
        <w:t>. A</w:t>
      </w:r>
      <w:r w:rsidRPr="00101D55">
        <w:rPr>
          <w:rFonts w:ascii="UGent Panno Text" w:hAnsi="UGent Panno Text" w:cs="Arial"/>
          <w:sz w:val="24"/>
          <w:szCs w:val="24"/>
          <w:lang w:val="en-US"/>
        </w:rPr>
        <w:t xml:space="preserve"> </w:t>
      </w:r>
      <w:r w:rsidR="00152E7A">
        <w:rPr>
          <w:rFonts w:ascii="UGent Panno Text" w:hAnsi="UGent Panno Text" w:cs="Arial"/>
          <w:sz w:val="24"/>
          <w:szCs w:val="24"/>
          <w:lang w:val="en-US"/>
        </w:rPr>
        <w:t>solid</w:t>
      </w:r>
      <w:r w:rsidRPr="00101D55">
        <w:rPr>
          <w:rFonts w:ascii="UGent Panno Text" w:hAnsi="UGent Panno Text" w:cs="Arial"/>
          <w:sz w:val="24"/>
          <w:szCs w:val="24"/>
          <w:lang w:val="en-US"/>
        </w:rPr>
        <w:t xml:space="preserve"> background in </w:t>
      </w:r>
      <w:r w:rsidR="00870954">
        <w:rPr>
          <w:rFonts w:ascii="UGent Panno Text" w:hAnsi="UGent Panno Text" w:cs="Arial"/>
          <w:sz w:val="24"/>
          <w:szCs w:val="24"/>
          <w:lang w:val="en-US"/>
        </w:rPr>
        <w:t xml:space="preserve">biomedicine, polymer </w:t>
      </w:r>
      <w:r w:rsidR="00101D55" w:rsidRPr="00101D55">
        <w:rPr>
          <w:rFonts w:ascii="UGent Panno Text" w:hAnsi="UGent Panno Text" w:cs="Arial"/>
          <w:sz w:val="24"/>
          <w:szCs w:val="24"/>
          <w:lang w:val="en-US"/>
        </w:rPr>
        <w:t>chemistry</w:t>
      </w:r>
      <w:r w:rsidR="00152E7A">
        <w:rPr>
          <w:rFonts w:ascii="UGent Panno Text" w:hAnsi="UGent Panno Text" w:cs="Arial"/>
          <w:sz w:val="24"/>
          <w:szCs w:val="24"/>
          <w:lang w:val="en-US"/>
        </w:rPr>
        <w:t>,</w:t>
      </w:r>
      <w:r w:rsidR="00870954">
        <w:rPr>
          <w:rFonts w:ascii="UGent Panno Text" w:hAnsi="UGent Panno Text" w:cs="Arial"/>
          <w:sz w:val="24"/>
          <w:szCs w:val="24"/>
          <w:lang w:val="en-US"/>
        </w:rPr>
        <w:t xml:space="preserve"> </w:t>
      </w:r>
      <w:r w:rsidR="00F53FB7" w:rsidRPr="00101D55">
        <w:rPr>
          <w:rFonts w:ascii="UGent Panno Text" w:hAnsi="UGent Panno Text" w:cs="Arial"/>
          <w:sz w:val="24"/>
          <w:szCs w:val="24"/>
          <w:lang w:val="en-US"/>
        </w:rPr>
        <w:t xml:space="preserve">or </w:t>
      </w:r>
      <w:r w:rsidR="00152E7A">
        <w:rPr>
          <w:rFonts w:ascii="UGent Panno Text" w:hAnsi="UGent Panno Text" w:cs="Arial"/>
          <w:sz w:val="24"/>
          <w:szCs w:val="24"/>
          <w:lang w:val="en-US"/>
        </w:rPr>
        <w:t>strong</w:t>
      </w:r>
      <w:r w:rsidRPr="00101D55">
        <w:rPr>
          <w:rFonts w:ascii="UGent Panno Text" w:hAnsi="UGent Panno Text" w:cs="Arial"/>
          <w:sz w:val="24"/>
          <w:szCs w:val="24"/>
          <w:lang w:val="en-US"/>
        </w:rPr>
        <w:t xml:space="preserve"> experimental skills</w:t>
      </w:r>
      <w:r w:rsidR="00F53FB7" w:rsidRPr="00101D55">
        <w:rPr>
          <w:rFonts w:ascii="UGent Panno Text" w:hAnsi="UGent Panno Text" w:cs="Arial"/>
          <w:sz w:val="24"/>
          <w:szCs w:val="24"/>
          <w:lang w:val="en-US"/>
        </w:rPr>
        <w:t xml:space="preserve"> are desirable</w:t>
      </w:r>
      <w:r w:rsidRPr="00101D55">
        <w:rPr>
          <w:rFonts w:ascii="UGent Panno Text" w:hAnsi="UGent Panno Text" w:cs="Arial"/>
          <w:sz w:val="24"/>
          <w:szCs w:val="24"/>
          <w:lang w:val="en-US"/>
        </w:rPr>
        <w:t>.</w:t>
      </w:r>
      <w:r w:rsidR="00FE771D">
        <w:rPr>
          <w:rFonts w:ascii="UGent Panno Text" w:hAnsi="UGent Panno Text" w:cs="Arial"/>
          <w:sz w:val="24"/>
          <w:szCs w:val="24"/>
          <w:lang w:val="en-US"/>
        </w:rPr>
        <w:t xml:space="preserve"> The candidate should have a clear interest in experimental and interdisciplinary work.</w:t>
      </w:r>
      <w:r w:rsidR="00F53FB7" w:rsidRPr="00101D55">
        <w:rPr>
          <w:rFonts w:ascii="UGent Panno Text" w:hAnsi="UGent Panno Text" w:cs="Arial"/>
          <w:sz w:val="24"/>
          <w:szCs w:val="24"/>
          <w:lang w:val="en-US"/>
        </w:rPr>
        <w:t xml:space="preserve"> </w:t>
      </w:r>
      <w:r w:rsidR="002D302D">
        <w:rPr>
          <w:rFonts w:ascii="UGent Panno Text" w:hAnsi="UGent Panno Text" w:cs="Arial"/>
          <w:sz w:val="24"/>
          <w:szCs w:val="24"/>
          <w:lang w:val="en-US"/>
        </w:rPr>
        <w:t xml:space="preserve">The candidate should also be willing to travel frequently between both involved institutions. </w:t>
      </w:r>
      <w:r w:rsidR="00F53FB7" w:rsidRPr="00101D55">
        <w:rPr>
          <w:rFonts w:ascii="UGent Panno Text" w:hAnsi="UGent Panno Text" w:cs="Arial"/>
          <w:sz w:val="24"/>
          <w:szCs w:val="24"/>
          <w:lang w:val="en-US"/>
        </w:rPr>
        <w:t>The Ph</w:t>
      </w:r>
      <w:r w:rsidR="0084763C" w:rsidRPr="00101D55">
        <w:rPr>
          <w:rFonts w:ascii="UGent Panno Text" w:hAnsi="UGent Panno Text" w:cs="Arial"/>
          <w:sz w:val="24"/>
          <w:szCs w:val="24"/>
          <w:lang w:val="en-US"/>
        </w:rPr>
        <w:t>.</w:t>
      </w:r>
      <w:r w:rsidR="00F53FB7" w:rsidRPr="00101D55">
        <w:rPr>
          <w:rFonts w:ascii="UGent Panno Text" w:hAnsi="UGent Panno Text" w:cs="Arial"/>
          <w:sz w:val="24"/>
          <w:szCs w:val="24"/>
          <w:lang w:val="en-US"/>
        </w:rPr>
        <w:t>D</w:t>
      </w:r>
      <w:r w:rsidR="0084763C" w:rsidRPr="00101D55">
        <w:rPr>
          <w:rFonts w:ascii="UGent Panno Text" w:hAnsi="UGent Panno Text" w:cs="Arial"/>
          <w:sz w:val="24"/>
          <w:szCs w:val="24"/>
          <w:lang w:val="en-US"/>
        </w:rPr>
        <w:t>.</w:t>
      </w:r>
      <w:r w:rsidR="00F53FB7" w:rsidRPr="00101D55">
        <w:rPr>
          <w:rFonts w:ascii="UGent Panno Text" w:hAnsi="UGent Panno Text" w:cs="Arial"/>
          <w:sz w:val="24"/>
          <w:szCs w:val="24"/>
          <w:lang w:val="en-US"/>
        </w:rPr>
        <w:t xml:space="preserve"> student</w:t>
      </w:r>
      <w:r w:rsidR="00A55FB6" w:rsidRPr="00101D55">
        <w:rPr>
          <w:rFonts w:ascii="UGent Panno Text" w:hAnsi="UGent Panno Text" w:cs="Arial"/>
          <w:sz w:val="24"/>
          <w:szCs w:val="24"/>
          <w:lang w:val="en-US"/>
        </w:rPr>
        <w:t xml:space="preserve"> will be able to gain experience in areas</w:t>
      </w:r>
      <w:r w:rsidR="00FE771D">
        <w:rPr>
          <w:rFonts w:ascii="UGent Panno Text" w:hAnsi="UGent Panno Text" w:cs="Arial"/>
          <w:sz w:val="24"/>
          <w:szCs w:val="24"/>
          <w:lang w:val="en-US"/>
        </w:rPr>
        <w:t xml:space="preserve"> such as </w:t>
      </w:r>
      <w:r w:rsidR="0048180D">
        <w:rPr>
          <w:rFonts w:ascii="UGent Panno Text" w:hAnsi="UGent Panno Text" w:cs="Arial"/>
          <w:sz w:val="24"/>
          <w:szCs w:val="24"/>
          <w:lang w:val="en-US"/>
        </w:rPr>
        <w:t xml:space="preserve">cancer treatment, </w:t>
      </w:r>
      <w:r w:rsidR="00A55FB6" w:rsidRPr="00101D55">
        <w:rPr>
          <w:rFonts w:ascii="UGent Panno Text" w:hAnsi="UGent Panno Text" w:cs="Arial"/>
          <w:sz w:val="24"/>
          <w:szCs w:val="24"/>
          <w:lang w:val="en-US"/>
        </w:rPr>
        <w:t xml:space="preserve">plasma </w:t>
      </w:r>
      <w:r w:rsidR="0084763C" w:rsidRPr="00101D55">
        <w:rPr>
          <w:rFonts w:ascii="UGent Panno Text" w:hAnsi="UGent Panno Text" w:cs="Arial"/>
          <w:sz w:val="24"/>
          <w:szCs w:val="24"/>
          <w:lang w:val="en-US"/>
        </w:rPr>
        <w:t>chemistry</w:t>
      </w:r>
      <w:r w:rsidR="0048180D">
        <w:rPr>
          <w:rFonts w:ascii="UGent Panno Text" w:hAnsi="UGent Panno Text" w:cs="Arial"/>
          <w:sz w:val="24"/>
          <w:szCs w:val="24"/>
          <w:lang w:val="en-US"/>
        </w:rPr>
        <w:t xml:space="preserve"> and material</w:t>
      </w:r>
      <w:r w:rsidR="00130E39">
        <w:rPr>
          <w:rFonts w:ascii="UGent Panno Text" w:hAnsi="UGent Panno Text" w:cs="Arial"/>
          <w:sz w:val="24"/>
          <w:szCs w:val="24"/>
          <w:lang w:val="en-US"/>
        </w:rPr>
        <w:t>s</w:t>
      </w:r>
      <w:r w:rsidR="0048180D">
        <w:rPr>
          <w:rFonts w:ascii="UGent Panno Text" w:hAnsi="UGent Panno Text" w:cs="Arial"/>
          <w:sz w:val="24"/>
          <w:szCs w:val="24"/>
          <w:lang w:val="en-US"/>
        </w:rPr>
        <w:t xml:space="preserve"> science</w:t>
      </w:r>
      <w:r w:rsidR="00870954">
        <w:rPr>
          <w:rFonts w:ascii="UGent Panno Text" w:hAnsi="UGent Panno Text" w:cs="Arial"/>
          <w:sz w:val="24"/>
          <w:szCs w:val="24"/>
          <w:lang w:val="en-US"/>
        </w:rPr>
        <w:t>. The candidate should be f</w:t>
      </w:r>
      <w:r w:rsidR="00101D55" w:rsidRPr="00101D55">
        <w:rPr>
          <w:rFonts w:ascii="UGent Panno Text" w:hAnsi="UGent Panno Text" w:cs="Arial"/>
          <w:sz w:val="24"/>
          <w:szCs w:val="24"/>
          <w:lang w:val="en-US"/>
        </w:rPr>
        <w:t xml:space="preserve">luent in English </w:t>
      </w:r>
      <w:r w:rsidR="00870954">
        <w:rPr>
          <w:rFonts w:ascii="UGent Panno Text" w:hAnsi="UGent Panno Text" w:cs="Arial"/>
          <w:sz w:val="24"/>
          <w:szCs w:val="24"/>
          <w:lang w:val="en-US"/>
        </w:rPr>
        <w:t xml:space="preserve">and have this </w:t>
      </w:r>
      <w:r w:rsidR="00101D55" w:rsidRPr="00101D55">
        <w:rPr>
          <w:rFonts w:ascii="UGent Panno Text" w:hAnsi="UGent Panno Text" w:cs="Arial"/>
          <w:sz w:val="24"/>
          <w:szCs w:val="24"/>
          <w:lang w:val="en-US"/>
        </w:rPr>
        <w:t xml:space="preserve">confirmed by </w:t>
      </w:r>
      <w:r w:rsidR="0048180D">
        <w:rPr>
          <w:rFonts w:ascii="UGent Panno Text" w:hAnsi="UGent Panno Text" w:cs="Arial"/>
          <w:sz w:val="24"/>
          <w:szCs w:val="24"/>
          <w:lang w:val="en-US"/>
        </w:rPr>
        <w:t xml:space="preserve">a validated </w:t>
      </w:r>
      <w:r w:rsidR="00101D55" w:rsidRPr="00101D55">
        <w:rPr>
          <w:rFonts w:ascii="UGent Panno Text" w:hAnsi="UGent Panno Text" w:cs="Arial"/>
          <w:sz w:val="24"/>
          <w:szCs w:val="24"/>
          <w:lang w:val="en-US"/>
        </w:rPr>
        <w:t>certificate.</w:t>
      </w:r>
      <w:r w:rsidR="00152E7A">
        <w:rPr>
          <w:rFonts w:ascii="UGent Panno Text" w:hAnsi="UGent Panno Text" w:cs="Arial"/>
          <w:sz w:val="24"/>
          <w:szCs w:val="24"/>
          <w:lang w:val="en-US"/>
        </w:rPr>
        <w:t xml:space="preserve"> </w:t>
      </w:r>
      <w:r w:rsidR="00152E7A" w:rsidRPr="00152E7A">
        <w:rPr>
          <w:rFonts w:ascii="UGent Panno Text" w:hAnsi="UGent Panno Text" w:cs="Arial"/>
          <w:sz w:val="24"/>
          <w:szCs w:val="24"/>
          <w:lang w:val="en-US"/>
        </w:rPr>
        <w:t xml:space="preserve">Students in the final year of their Master's program are </w:t>
      </w:r>
      <w:r w:rsidR="00152E7A">
        <w:rPr>
          <w:rFonts w:ascii="UGent Panno Text" w:hAnsi="UGent Panno Text" w:cs="Arial"/>
          <w:sz w:val="24"/>
          <w:szCs w:val="24"/>
          <w:lang w:val="en-US"/>
        </w:rPr>
        <w:t xml:space="preserve">also </w:t>
      </w:r>
      <w:r w:rsidR="00152E7A" w:rsidRPr="00152E7A">
        <w:rPr>
          <w:rFonts w:ascii="UGent Panno Text" w:hAnsi="UGent Panno Text" w:cs="Arial"/>
          <w:sz w:val="24"/>
          <w:szCs w:val="24"/>
          <w:lang w:val="en-US"/>
        </w:rPr>
        <w:t>strongly encouraged to apply for this position.</w:t>
      </w:r>
      <w:r w:rsidR="002D302D">
        <w:rPr>
          <w:rFonts w:ascii="UGent Panno Text" w:hAnsi="UGent Panno Text" w:cs="Arial"/>
          <w:sz w:val="24"/>
          <w:szCs w:val="24"/>
          <w:lang w:val="en-US"/>
        </w:rPr>
        <w:t xml:space="preserve"> </w:t>
      </w:r>
    </w:p>
    <w:p w14:paraId="67445CAB" w14:textId="77777777" w:rsidR="00F53FB7" w:rsidRPr="00101D55" w:rsidRDefault="00F53FB7" w:rsidP="00F53FB7">
      <w:pPr>
        <w:spacing w:line="240" w:lineRule="atLeast"/>
        <w:rPr>
          <w:rFonts w:ascii="UGent Panno Text" w:hAnsi="UGent Panno Text"/>
          <w:smallCaps/>
          <w:color w:val="1E64C8"/>
          <w:sz w:val="28"/>
          <w:szCs w:val="28"/>
          <w:lang w:val="en-US"/>
        </w:rPr>
      </w:pPr>
      <w:r w:rsidRPr="00101D55">
        <w:rPr>
          <w:rFonts w:ascii="UGent Panno Text" w:hAnsi="UGent Panno Text"/>
          <w:smallCaps/>
          <w:color w:val="1E64C8"/>
          <w:sz w:val="28"/>
          <w:szCs w:val="28"/>
          <w:lang w:val="en-US"/>
        </w:rPr>
        <w:t>Benefits:</w:t>
      </w:r>
    </w:p>
    <w:p w14:paraId="44A403C8" w14:textId="7926C731" w:rsidR="00F53FB7" w:rsidRPr="00101D55" w:rsidRDefault="00F53FB7" w:rsidP="00F53FB7">
      <w:pPr>
        <w:spacing w:line="240" w:lineRule="atLeast"/>
        <w:jc w:val="both"/>
        <w:rPr>
          <w:rFonts w:ascii="UGent Panno Text" w:hAnsi="UGent Panno Text" w:cs="Arial"/>
          <w:sz w:val="24"/>
          <w:szCs w:val="24"/>
          <w:lang w:val="en-US"/>
        </w:rPr>
      </w:pPr>
      <w:r w:rsidRPr="00101D55">
        <w:rPr>
          <w:rFonts w:ascii="UGent Panno Text" w:hAnsi="UGent Panno Text" w:cs="Arial"/>
          <w:sz w:val="24"/>
          <w:szCs w:val="24"/>
          <w:lang w:val="en-US"/>
        </w:rPr>
        <w:lastRenderedPageBreak/>
        <w:t xml:space="preserve">Work for </w:t>
      </w:r>
      <w:r w:rsidR="00C8466C" w:rsidRPr="00101D55">
        <w:rPr>
          <w:rFonts w:ascii="UGent Panno Text" w:hAnsi="UGent Panno Text" w:cs="Arial"/>
          <w:sz w:val="24"/>
          <w:szCs w:val="24"/>
          <w:lang w:val="en-US"/>
        </w:rPr>
        <w:t xml:space="preserve">an </w:t>
      </w:r>
      <w:r w:rsidRPr="00101D55">
        <w:rPr>
          <w:rFonts w:ascii="UGent Panno Text" w:hAnsi="UGent Panno Text" w:cs="Arial"/>
          <w:sz w:val="24"/>
          <w:szCs w:val="24"/>
          <w:lang w:val="en-US"/>
        </w:rPr>
        <w:t xml:space="preserve">interdisciplinary project on cutting edge of science; international team; </w:t>
      </w:r>
      <w:r w:rsidR="00FA7E8A" w:rsidRPr="00101D55">
        <w:rPr>
          <w:rFonts w:ascii="UGent Panno Text" w:hAnsi="UGent Panno Text" w:cs="Arial"/>
          <w:sz w:val="24"/>
          <w:szCs w:val="24"/>
          <w:lang w:val="en-US"/>
        </w:rPr>
        <w:t xml:space="preserve">very </w:t>
      </w:r>
      <w:r w:rsidRPr="00101D55">
        <w:rPr>
          <w:rFonts w:ascii="UGent Panno Text" w:hAnsi="UGent Panno Text" w:cs="Arial"/>
          <w:sz w:val="24"/>
          <w:szCs w:val="24"/>
          <w:lang w:val="en-US"/>
        </w:rPr>
        <w:t>competi</w:t>
      </w:r>
      <w:r w:rsidR="00FA7E8A" w:rsidRPr="00101D55">
        <w:rPr>
          <w:rFonts w:ascii="UGent Panno Text" w:hAnsi="UGent Panno Text" w:cs="Arial"/>
          <w:sz w:val="24"/>
          <w:szCs w:val="24"/>
          <w:lang w:val="en-US"/>
        </w:rPr>
        <w:t>tive scholarship</w:t>
      </w:r>
      <w:r w:rsidRPr="00101D55">
        <w:rPr>
          <w:rFonts w:ascii="UGent Panno Text" w:hAnsi="UGent Panno Text" w:cs="Arial"/>
          <w:sz w:val="24"/>
          <w:szCs w:val="24"/>
          <w:lang w:val="en-US"/>
        </w:rPr>
        <w:t>; access to state of the art equipment</w:t>
      </w:r>
      <w:r w:rsidR="00BB3C28">
        <w:rPr>
          <w:rFonts w:ascii="UGent Panno Text" w:hAnsi="UGent Panno Text" w:cs="Arial"/>
          <w:sz w:val="24"/>
          <w:szCs w:val="24"/>
          <w:lang w:val="en-US"/>
        </w:rPr>
        <w:t xml:space="preserve">; access to trainings and courses; participation </w:t>
      </w:r>
      <w:r w:rsidR="006A138D">
        <w:rPr>
          <w:rFonts w:ascii="UGent Panno Text" w:hAnsi="UGent Panno Text" w:cs="Arial"/>
          <w:sz w:val="24"/>
          <w:szCs w:val="24"/>
          <w:lang w:val="en-US"/>
        </w:rPr>
        <w:t>in (inter)national meetings and conferences</w:t>
      </w:r>
      <w:r w:rsidR="002D302D">
        <w:rPr>
          <w:rFonts w:ascii="UGent Panno Text" w:hAnsi="UGent Panno Text" w:cs="Arial"/>
          <w:sz w:val="24"/>
          <w:szCs w:val="24"/>
          <w:lang w:val="en-US"/>
        </w:rPr>
        <w:t>.</w:t>
      </w:r>
    </w:p>
    <w:p w14:paraId="6331EC91" w14:textId="77777777" w:rsidR="00F53FB7" w:rsidRPr="00101D55" w:rsidRDefault="00F53FB7" w:rsidP="00F53FB7">
      <w:pPr>
        <w:spacing w:line="240" w:lineRule="atLeast"/>
        <w:jc w:val="both"/>
        <w:rPr>
          <w:rFonts w:ascii="UGent Panno Text" w:hAnsi="UGent Panno Text" w:cs="Arial"/>
          <w:sz w:val="24"/>
          <w:szCs w:val="24"/>
          <w:lang w:val="en-US"/>
        </w:rPr>
      </w:pPr>
    </w:p>
    <w:p w14:paraId="0D4D5982" w14:textId="77777777" w:rsidR="00043AC4" w:rsidRPr="00FD61DE" w:rsidRDefault="00043AC4" w:rsidP="00F53FB7">
      <w:pPr>
        <w:spacing w:line="240" w:lineRule="atLeast"/>
        <w:rPr>
          <w:rFonts w:ascii="UGent Panno Text" w:hAnsi="UGent Panno Text"/>
          <w:smallCaps/>
          <w:color w:val="1E64C8"/>
          <w:sz w:val="28"/>
          <w:szCs w:val="28"/>
          <w:lang w:val="en-US"/>
        </w:rPr>
      </w:pPr>
      <w:r w:rsidRPr="00FD61DE">
        <w:rPr>
          <w:rFonts w:ascii="UGent Panno Text" w:hAnsi="UGent Panno Text"/>
          <w:smallCaps/>
          <w:color w:val="1E64C8"/>
          <w:sz w:val="28"/>
          <w:szCs w:val="28"/>
          <w:lang w:val="en-US"/>
        </w:rPr>
        <w:t>About the Research Unit Plasma Technology</w:t>
      </w:r>
    </w:p>
    <w:p w14:paraId="6B6F9A1B" w14:textId="6ED0C22F" w:rsidR="00043AC4" w:rsidRPr="00101D55" w:rsidRDefault="00043AC4" w:rsidP="00F53FB7">
      <w:pPr>
        <w:spacing w:line="240" w:lineRule="atLeast"/>
        <w:jc w:val="both"/>
        <w:rPr>
          <w:rFonts w:ascii="UGent Panno Text" w:hAnsi="UGent Panno Text"/>
          <w:sz w:val="24"/>
          <w:szCs w:val="24"/>
          <w:lang w:val="en-US"/>
        </w:rPr>
      </w:pPr>
      <w:r w:rsidRPr="00101D55">
        <w:rPr>
          <w:rFonts w:ascii="UGent Panno Text" w:hAnsi="UGent Panno Text"/>
          <w:sz w:val="24"/>
          <w:szCs w:val="24"/>
          <w:lang w:val="en-US"/>
        </w:rPr>
        <w:t>The Research</w:t>
      </w:r>
      <w:r w:rsidR="00FA7E8A" w:rsidRPr="00101D55">
        <w:rPr>
          <w:rFonts w:ascii="UGent Panno Text" w:hAnsi="UGent Panno Text"/>
          <w:sz w:val="24"/>
          <w:szCs w:val="24"/>
          <w:lang w:val="en-US"/>
        </w:rPr>
        <w:t xml:space="preserve"> Unit Plasma Technology (RUPT) </w:t>
      </w:r>
      <w:r w:rsidRPr="00101D55">
        <w:rPr>
          <w:rFonts w:ascii="UGent Panno Text" w:hAnsi="UGent Panno Text"/>
          <w:sz w:val="24"/>
          <w:szCs w:val="24"/>
          <w:lang w:val="en-US"/>
        </w:rPr>
        <w:t>has built up an internationally recognized expertise in the field of cold atmospheric pressure plasmas. The successful development of different plasma generation concepts has launched RUPT into numerous interdisciplinary collaborations exploring a wide range of applications in environmental technology</w:t>
      </w:r>
      <w:r w:rsidR="003A2C1F">
        <w:rPr>
          <w:rFonts w:ascii="UGent Panno Text" w:hAnsi="UGent Panno Text"/>
          <w:sz w:val="24"/>
          <w:szCs w:val="24"/>
          <w:lang w:val="en-US"/>
        </w:rPr>
        <w:t>,</w:t>
      </w:r>
      <w:r w:rsidRPr="00101D55">
        <w:rPr>
          <w:rFonts w:ascii="UGent Panno Text" w:hAnsi="UGent Panno Text"/>
          <w:sz w:val="24"/>
          <w:szCs w:val="24"/>
          <w:lang w:val="en-US"/>
        </w:rPr>
        <w:t xml:space="preserve"> materials science</w:t>
      </w:r>
      <w:r w:rsidR="003A2C1F">
        <w:rPr>
          <w:rFonts w:ascii="UGent Panno Text" w:hAnsi="UGent Panno Text"/>
          <w:sz w:val="24"/>
          <w:szCs w:val="24"/>
          <w:lang w:val="en-US"/>
        </w:rPr>
        <w:t xml:space="preserve"> and biomedical applications</w:t>
      </w:r>
      <w:r w:rsidRPr="00101D55">
        <w:rPr>
          <w:rFonts w:ascii="UGent Panno Text" w:hAnsi="UGent Panno Text"/>
          <w:sz w:val="24"/>
          <w:szCs w:val="24"/>
          <w:lang w:val="en-US"/>
        </w:rPr>
        <w:t>.</w:t>
      </w:r>
    </w:p>
    <w:p w14:paraId="3377DB65" w14:textId="77777777" w:rsidR="00101D55" w:rsidRPr="00101D55" w:rsidRDefault="00101D55" w:rsidP="00F53FB7">
      <w:pPr>
        <w:spacing w:line="240" w:lineRule="atLeast"/>
        <w:jc w:val="both"/>
        <w:rPr>
          <w:rFonts w:ascii="UGent Panno Text" w:hAnsi="UGent Panno Text"/>
          <w:sz w:val="24"/>
          <w:szCs w:val="24"/>
          <w:lang w:val="en-US"/>
        </w:rPr>
      </w:pPr>
    </w:p>
    <w:p w14:paraId="18288697" w14:textId="57518E66" w:rsidR="00101D55" w:rsidRPr="00870954" w:rsidRDefault="00101D55" w:rsidP="00101D55">
      <w:pPr>
        <w:spacing w:line="240" w:lineRule="atLeast"/>
        <w:rPr>
          <w:rFonts w:ascii="UGent Panno Text" w:hAnsi="UGent Panno Text"/>
          <w:smallCaps/>
          <w:color w:val="2E74B5" w:themeColor="accent1" w:themeShade="BF"/>
          <w:sz w:val="28"/>
          <w:szCs w:val="28"/>
          <w:lang w:val="en-US"/>
        </w:rPr>
      </w:pPr>
      <w:r w:rsidRPr="00870954">
        <w:rPr>
          <w:rFonts w:ascii="UGent Panno Text" w:hAnsi="UGent Panno Text"/>
          <w:smallCaps/>
          <w:color w:val="2E74B5" w:themeColor="accent1" w:themeShade="BF"/>
          <w:sz w:val="28"/>
          <w:szCs w:val="28"/>
          <w:lang w:val="en-US"/>
        </w:rPr>
        <w:t xml:space="preserve">About the </w:t>
      </w:r>
      <w:r w:rsidR="003D525D" w:rsidRPr="00870954">
        <w:rPr>
          <w:rFonts w:ascii="UGent Panno Text" w:hAnsi="UGent Panno Text"/>
          <w:smallCaps/>
          <w:color w:val="2E74B5" w:themeColor="accent1" w:themeShade="BF"/>
          <w:sz w:val="28"/>
          <w:szCs w:val="28"/>
        </w:rPr>
        <w:t>Lab for Functional Imaging &amp; Research on Stem Cells</w:t>
      </w:r>
    </w:p>
    <w:p w14:paraId="79E62C8E" w14:textId="459DB528" w:rsidR="00870954" w:rsidRDefault="00FD61DE" w:rsidP="00870954">
      <w:pPr>
        <w:jc w:val="both"/>
        <w:rPr>
          <w:rFonts w:ascii="UGent Panno Text" w:hAnsi="UGent Panno Text"/>
          <w:sz w:val="24"/>
          <w:szCs w:val="24"/>
        </w:rPr>
      </w:pPr>
      <w:r w:rsidRPr="00FD61DE">
        <w:rPr>
          <w:rFonts w:ascii="UGent Panno Text" w:hAnsi="UGent Panno Text"/>
          <w:sz w:val="24"/>
          <w:szCs w:val="24"/>
        </w:rPr>
        <w:t xml:space="preserve">The </w:t>
      </w:r>
      <w:r w:rsidR="003D525D" w:rsidRPr="003D525D">
        <w:rPr>
          <w:rFonts w:ascii="UGent Panno Text" w:hAnsi="UGent Panno Text"/>
          <w:sz w:val="24"/>
          <w:szCs w:val="24"/>
        </w:rPr>
        <w:t>Lab for Functional Imaging &amp; Research on Stem Cells</w:t>
      </w:r>
      <w:r w:rsidR="003D525D">
        <w:rPr>
          <w:rFonts w:ascii="UGent Panno Text" w:hAnsi="UGent Panno Text"/>
          <w:sz w:val="24"/>
          <w:szCs w:val="24"/>
        </w:rPr>
        <w:t xml:space="preserve"> </w:t>
      </w:r>
      <w:r w:rsidR="003D525D" w:rsidRPr="003D525D">
        <w:rPr>
          <w:rFonts w:ascii="UGent Panno Text" w:hAnsi="UGent Panno Text"/>
          <w:sz w:val="24"/>
          <w:szCs w:val="24"/>
        </w:rPr>
        <w:t>headed by Prof. Wolfs is specialized in preclinical cancer research using</w:t>
      </w:r>
      <w:r w:rsidR="00870954">
        <w:rPr>
          <w:rFonts w:ascii="UGent Panno Text" w:hAnsi="UGent Panno Text"/>
          <w:sz w:val="24"/>
          <w:szCs w:val="24"/>
        </w:rPr>
        <w:t xml:space="preserve"> </w:t>
      </w:r>
      <w:r w:rsidR="003D525D" w:rsidRPr="003D525D">
        <w:rPr>
          <w:rFonts w:ascii="UGent Panno Text" w:hAnsi="UGent Panno Text"/>
          <w:sz w:val="24"/>
          <w:szCs w:val="24"/>
        </w:rPr>
        <w:t xml:space="preserve">clinically relevant in vitro systems and animal models. </w:t>
      </w:r>
      <w:r w:rsidR="00870954">
        <w:rPr>
          <w:rFonts w:ascii="UGent Panno Text" w:hAnsi="UGent Panno Text"/>
          <w:sz w:val="24"/>
          <w:szCs w:val="24"/>
        </w:rPr>
        <w:t>There is</w:t>
      </w:r>
      <w:r w:rsidR="003D525D" w:rsidRPr="003D525D">
        <w:rPr>
          <w:rFonts w:ascii="UGent Panno Text" w:hAnsi="UGent Panno Text"/>
          <w:sz w:val="24"/>
          <w:szCs w:val="24"/>
        </w:rPr>
        <w:t xml:space="preserve"> a clear focus on developing</w:t>
      </w:r>
      <w:r w:rsidR="00870954">
        <w:rPr>
          <w:rFonts w:ascii="UGent Panno Text" w:hAnsi="UGent Panno Text"/>
          <w:sz w:val="24"/>
          <w:szCs w:val="24"/>
        </w:rPr>
        <w:t xml:space="preserve"> </w:t>
      </w:r>
      <w:r w:rsidR="003D525D" w:rsidRPr="003D525D">
        <w:rPr>
          <w:rFonts w:ascii="UGent Panno Text" w:hAnsi="UGent Panno Text"/>
          <w:sz w:val="24"/>
          <w:szCs w:val="24"/>
        </w:rPr>
        <w:t xml:space="preserve">alternative therapies with increased specificity to reduce unwanted side-effects. </w:t>
      </w:r>
    </w:p>
    <w:p w14:paraId="4E3B90E7" w14:textId="77777777" w:rsidR="00FE771D" w:rsidRPr="00101D55" w:rsidRDefault="00FE771D" w:rsidP="00870954">
      <w:pPr>
        <w:jc w:val="both"/>
        <w:rPr>
          <w:rFonts w:ascii="UGent Panno Text" w:hAnsi="UGent Panno Text"/>
          <w:sz w:val="24"/>
          <w:szCs w:val="24"/>
          <w:lang w:val="en-US"/>
        </w:rPr>
      </w:pPr>
    </w:p>
    <w:p w14:paraId="036587E1" w14:textId="77777777" w:rsidR="00F53FB7" w:rsidRPr="00870954" w:rsidRDefault="00F53FB7" w:rsidP="00F53FB7">
      <w:pPr>
        <w:spacing w:line="240" w:lineRule="atLeast"/>
        <w:rPr>
          <w:rFonts w:ascii="UGent Panno Text" w:hAnsi="UGent Panno Text"/>
          <w:smallCaps/>
          <w:color w:val="2E74B5" w:themeColor="accent1" w:themeShade="BF"/>
          <w:sz w:val="28"/>
          <w:szCs w:val="24"/>
          <w:lang w:val="en-US"/>
        </w:rPr>
      </w:pPr>
      <w:r w:rsidRPr="00870954">
        <w:rPr>
          <w:rFonts w:ascii="UGent Panno Text" w:hAnsi="UGent Panno Text"/>
          <w:smallCaps/>
          <w:color w:val="2E74B5" w:themeColor="accent1" w:themeShade="BF"/>
          <w:sz w:val="28"/>
          <w:szCs w:val="24"/>
          <w:lang w:val="en-US"/>
        </w:rPr>
        <w:t>Application:</w:t>
      </w:r>
    </w:p>
    <w:p w14:paraId="1B3F4904" w14:textId="754C32E4" w:rsidR="003D525D" w:rsidRDefault="00870954" w:rsidP="00F53FB7">
      <w:pPr>
        <w:spacing w:line="240" w:lineRule="atLeast"/>
        <w:rPr>
          <w:rFonts w:ascii="UGent Panno Text" w:hAnsi="UGent Panno Text"/>
          <w:sz w:val="24"/>
          <w:szCs w:val="24"/>
          <w:lang w:val="en-US"/>
        </w:rPr>
      </w:pPr>
      <w:r>
        <w:rPr>
          <w:rFonts w:ascii="UGent Panno Text" w:hAnsi="UGent Panno Text"/>
          <w:sz w:val="24"/>
          <w:szCs w:val="24"/>
          <w:lang w:val="en-US"/>
        </w:rPr>
        <w:t xml:space="preserve">Information about the position can be asked to Prof. dr. </w:t>
      </w:r>
      <w:proofErr w:type="spellStart"/>
      <w:r>
        <w:rPr>
          <w:rFonts w:ascii="UGent Panno Text" w:hAnsi="UGent Panno Text"/>
          <w:sz w:val="24"/>
          <w:szCs w:val="24"/>
          <w:lang w:val="en-US"/>
        </w:rPr>
        <w:t>ir.</w:t>
      </w:r>
      <w:proofErr w:type="spellEnd"/>
      <w:r>
        <w:rPr>
          <w:rFonts w:ascii="UGent Panno Text" w:hAnsi="UGent Panno Text"/>
          <w:sz w:val="24"/>
          <w:szCs w:val="24"/>
          <w:lang w:val="en-US"/>
        </w:rPr>
        <w:t xml:space="preserve"> Nathalie De Geyter (</w:t>
      </w:r>
      <w:hyperlink r:id="rId11" w:history="1">
        <w:r w:rsidRPr="00E46174">
          <w:rPr>
            <w:rStyle w:val="Hyperlink"/>
            <w:rFonts w:ascii="UGent Panno Text" w:hAnsi="UGent Panno Text"/>
            <w:sz w:val="24"/>
            <w:szCs w:val="24"/>
            <w:lang w:val="en-US"/>
          </w:rPr>
          <w:t>nathalie.degeyter@ugent.be</w:t>
        </w:r>
      </w:hyperlink>
      <w:r>
        <w:rPr>
          <w:rFonts w:ascii="UGent Panno Text" w:hAnsi="UGent Panno Text"/>
          <w:sz w:val="24"/>
          <w:szCs w:val="24"/>
          <w:lang w:val="en-US"/>
        </w:rPr>
        <w:t>).</w:t>
      </w:r>
    </w:p>
    <w:p w14:paraId="599BD920" w14:textId="77777777" w:rsidR="00870954" w:rsidRDefault="00870954" w:rsidP="00F53FB7">
      <w:pPr>
        <w:spacing w:line="240" w:lineRule="atLeast"/>
        <w:rPr>
          <w:rFonts w:ascii="UGent Panno Text" w:hAnsi="UGent Panno Text"/>
          <w:sz w:val="24"/>
          <w:szCs w:val="24"/>
          <w:lang w:val="en-US"/>
        </w:rPr>
      </w:pPr>
    </w:p>
    <w:p w14:paraId="691A6A60" w14:textId="42533E49" w:rsidR="00F53FB7" w:rsidRPr="00101D55" w:rsidRDefault="003D525D" w:rsidP="00F53FB7">
      <w:pPr>
        <w:spacing w:line="240" w:lineRule="atLeast"/>
        <w:rPr>
          <w:rFonts w:ascii="UGent Panno Text" w:hAnsi="UGent Panno Text"/>
          <w:sz w:val="24"/>
          <w:szCs w:val="24"/>
          <w:lang w:val="en-US"/>
        </w:rPr>
      </w:pPr>
      <w:r>
        <w:rPr>
          <w:rFonts w:ascii="UGent Panno Text" w:hAnsi="UGent Panno Text"/>
          <w:sz w:val="24"/>
          <w:szCs w:val="24"/>
          <w:lang w:val="en-US"/>
        </w:rPr>
        <w:t xml:space="preserve">Applications </w:t>
      </w:r>
      <w:r w:rsidR="00152E7A">
        <w:rPr>
          <w:rFonts w:ascii="UGent Panno Text" w:hAnsi="UGent Panno Text"/>
          <w:sz w:val="24"/>
          <w:szCs w:val="24"/>
          <w:lang w:val="en-US"/>
        </w:rPr>
        <w:t xml:space="preserve">including a cover letter and a detailed CV </w:t>
      </w:r>
      <w:r>
        <w:rPr>
          <w:rFonts w:ascii="UGent Panno Text" w:hAnsi="UGent Panno Text"/>
          <w:sz w:val="24"/>
          <w:szCs w:val="24"/>
          <w:lang w:val="en-US"/>
        </w:rPr>
        <w:t xml:space="preserve">should be </w:t>
      </w:r>
      <w:r w:rsidR="00102CB5">
        <w:rPr>
          <w:rFonts w:ascii="UGent Panno Text" w:hAnsi="UGent Panno Text"/>
          <w:sz w:val="24"/>
          <w:szCs w:val="24"/>
          <w:lang w:val="en-US"/>
        </w:rPr>
        <w:t>emailed</w:t>
      </w:r>
      <w:r>
        <w:rPr>
          <w:rFonts w:ascii="UGent Panno Text" w:hAnsi="UGent Panno Text"/>
          <w:sz w:val="24"/>
          <w:szCs w:val="24"/>
          <w:lang w:val="en-US"/>
        </w:rPr>
        <w:t xml:space="preserve"> before </w:t>
      </w:r>
      <w:r w:rsidR="000941E1">
        <w:rPr>
          <w:rFonts w:ascii="UGent Panno Text" w:hAnsi="UGent Panno Text"/>
          <w:sz w:val="24"/>
          <w:szCs w:val="24"/>
          <w:lang w:val="en-US"/>
        </w:rPr>
        <w:t>July</w:t>
      </w:r>
      <w:r w:rsidR="000941E1">
        <w:rPr>
          <w:rFonts w:ascii="UGent Panno Text" w:hAnsi="UGent Panno Text"/>
          <w:sz w:val="24"/>
          <w:szCs w:val="24"/>
          <w:lang w:val="en-US"/>
        </w:rPr>
        <w:t xml:space="preserve"> </w:t>
      </w:r>
      <w:r>
        <w:rPr>
          <w:rFonts w:ascii="UGent Panno Text" w:hAnsi="UGent Panno Text"/>
          <w:sz w:val="24"/>
          <w:szCs w:val="24"/>
          <w:lang w:val="en-US"/>
        </w:rPr>
        <w:t>10</w:t>
      </w:r>
      <w:r w:rsidRPr="003D525D">
        <w:rPr>
          <w:rFonts w:ascii="UGent Panno Text" w:hAnsi="UGent Panno Text"/>
          <w:sz w:val="24"/>
          <w:szCs w:val="24"/>
          <w:vertAlign w:val="superscript"/>
          <w:lang w:val="en-US"/>
        </w:rPr>
        <w:t>th</w:t>
      </w:r>
      <w:r>
        <w:rPr>
          <w:rFonts w:ascii="UGent Panno Text" w:hAnsi="UGent Panno Text"/>
          <w:sz w:val="24"/>
          <w:szCs w:val="24"/>
          <w:lang w:val="en-US"/>
        </w:rPr>
        <w:t xml:space="preserve"> </w:t>
      </w:r>
      <w:r w:rsidR="00130E39">
        <w:rPr>
          <w:rFonts w:ascii="UGent Panno Text" w:hAnsi="UGent Panno Text"/>
          <w:sz w:val="24"/>
          <w:szCs w:val="24"/>
          <w:lang w:val="en-US"/>
        </w:rPr>
        <w:t xml:space="preserve">2024 </w:t>
      </w:r>
      <w:r>
        <w:rPr>
          <w:rFonts w:ascii="UGent Panno Text" w:hAnsi="UGent Panno Text"/>
          <w:sz w:val="24"/>
          <w:szCs w:val="24"/>
          <w:lang w:val="en-US"/>
        </w:rPr>
        <w:t xml:space="preserve">to </w:t>
      </w:r>
      <w:r w:rsidR="00870954">
        <w:rPr>
          <w:rFonts w:ascii="UGent Panno Text" w:hAnsi="UGent Panno Text"/>
          <w:sz w:val="24"/>
          <w:szCs w:val="24"/>
          <w:lang w:val="en-US"/>
        </w:rPr>
        <w:t>Dr. Karen Leus (</w:t>
      </w:r>
      <w:hyperlink r:id="rId12" w:history="1">
        <w:r w:rsidR="00870954" w:rsidRPr="00E46174">
          <w:rPr>
            <w:rStyle w:val="Hyperlink"/>
            <w:rFonts w:ascii="UGent Panno Text" w:hAnsi="UGent Panno Text"/>
            <w:sz w:val="24"/>
            <w:szCs w:val="24"/>
            <w:lang w:val="en-US"/>
          </w:rPr>
          <w:t>karen.leus@ugent.be</w:t>
        </w:r>
      </w:hyperlink>
      <w:r w:rsidR="00870954">
        <w:rPr>
          <w:rFonts w:ascii="UGent Panno Text" w:hAnsi="UGent Panno Text"/>
          <w:sz w:val="24"/>
          <w:szCs w:val="24"/>
          <w:lang w:val="en-US"/>
        </w:rPr>
        <w:t>)</w:t>
      </w:r>
      <w:r w:rsidR="00102CB5">
        <w:rPr>
          <w:rFonts w:ascii="UGent Panno Text" w:hAnsi="UGent Panno Text"/>
          <w:sz w:val="24"/>
          <w:szCs w:val="24"/>
          <w:lang w:val="en-US"/>
        </w:rPr>
        <w:t xml:space="preserve"> using “FWO project application” as subject.</w:t>
      </w:r>
    </w:p>
    <w:sectPr w:rsidR="00F53FB7" w:rsidRPr="00101D55" w:rsidSect="003D525D">
      <w:headerReference w:type="default" r:id="rId13"/>
      <w:footerReference w:type="default" r:id="rId14"/>
      <w:headerReference w:type="first" r:id="rId15"/>
      <w:footerReference w:type="first" r:id="rId16"/>
      <w:pgSz w:w="11906" w:h="16838" w:code="9"/>
      <w:pgMar w:top="591" w:right="991" w:bottom="2495" w:left="1202" w:header="113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042A0" w14:textId="77777777" w:rsidR="00903072" w:rsidRDefault="00903072" w:rsidP="00F312C5">
      <w:pPr>
        <w:spacing w:line="240" w:lineRule="auto"/>
      </w:pPr>
      <w:r>
        <w:separator/>
      </w:r>
    </w:p>
  </w:endnote>
  <w:endnote w:type="continuationSeparator" w:id="0">
    <w:p w14:paraId="7F185F02" w14:textId="77777777" w:rsidR="00903072" w:rsidRDefault="00903072"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w:altName w:val="Calibri"/>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E1413" w14:textId="4FA5A8C4" w:rsidR="008B2D9D" w:rsidRDefault="003D525D">
    <w:pPr>
      <w:pStyle w:val="Footer"/>
    </w:pPr>
    <w:r>
      <w:rPr>
        <w:noProof/>
        <w:lang w:eastAsia="en-GB"/>
      </w:rPr>
      <w:drawing>
        <wp:inline distT="0" distB="0" distL="0" distR="0" wp14:anchorId="21485A38" wp14:editId="7537191C">
          <wp:extent cx="1260000" cy="905892"/>
          <wp:effectExtent l="0" t="0" r="0" b="889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asselt-standaard.jpg"/>
                  <pic:cNvPicPr/>
                </pic:nvPicPr>
                <pic:blipFill>
                  <a:blip r:embed="rId1">
                    <a:extLst>
                      <a:ext uri="{28A0092B-C50C-407E-A947-70E740481C1C}">
                        <a14:useLocalDpi xmlns:a14="http://schemas.microsoft.com/office/drawing/2010/main" val="0"/>
                      </a:ext>
                    </a:extLst>
                  </a:blip>
                  <a:stretch>
                    <a:fillRect/>
                  </a:stretch>
                </pic:blipFill>
                <pic:spPr>
                  <a:xfrm>
                    <a:off x="0" y="0"/>
                    <a:ext cx="1260000" cy="905892"/>
                  </a:xfrm>
                  <a:prstGeom prst="rect">
                    <a:avLst/>
                  </a:prstGeom>
                </pic:spPr>
              </pic:pic>
            </a:graphicData>
          </a:graphic>
        </wp:inline>
      </w:drawing>
    </w:r>
    <w:r w:rsidR="00FF17CB">
      <w:rPr>
        <w:noProof/>
        <w:lang w:eastAsia="en-GB"/>
      </w:rPr>
      <w:drawing>
        <wp:anchor distT="0" distB="0" distL="114300" distR="114300" simplePos="0" relativeHeight="251688960" behindDoc="0" locked="0" layoutInCell="1" allowOverlap="0" wp14:anchorId="17E17AC8" wp14:editId="76173224">
          <wp:simplePos x="0" y="0"/>
          <wp:positionH relativeFrom="page">
            <wp:posOffset>5786955</wp:posOffset>
          </wp:positionH>
          <wp:positionV relativeFrom="page">
            <wp:align>bottom</wp:align>
          </wp:positionV>
          <wp:extent cx="1908000" cy="1526400"/>
          <wp:effectExtent l="0" t="0" r="0" b="0"/>
          <wp:wrapNone/>
          <wp:docPr id="63" name="Logo UGent EN"/>
          <wp:cNvGraphicFramePr/>
          <a:graphic xmlns:a="http://schemas.openxmlformats.org/drawingml/2006/main">
            <a:graphicData uri="http://schemas.openxmlformats.org/drawingml/2006/picture">
              <pic:pic xmlns:pic="http://schemas.openxmlformats.org/drawingml/2006/picture">
                <pic:nvPicPr>
                  <pic:cNvPr id="5" name="Logo UGent 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8B2D9D" w:rsidRPr="008B2D9D">
      <w:rPr>
        <w:noProof/>
        <w:lang w:eastAsia="en-GB"/>
      </w:rPr>
      <mc:AlternateContent>
        <mc:Choice Requires="wps">
          <w:drawing>
            <wp:anchor distT="0" distB="0" distL="114300" distR="114300" simplePos="0" relativeHeight="251663360" behindDoc="0" locked="0" layoutInCell="1" allowOverlap="1" wp14:anchorId="0EF85036" wp14:editId="6729F0AC">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B4D0"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19683" w14:textId="77777777" w:rsidR="00F312C5" w:rsidRDefault="00BF1A0E">
    <w:pPr>
      <w:pStyle w:val="Footer"/>
    </w:pPr>
    <w:r>
      <w:rPr>
        <w:noProof/>
      </w:rPr>
      <w:drawing>
        <wp:inline distT="0" distB="0" distL="0" distR="0" wp14:anchorId="77CB7D76" wp14:editId="54991F90">
          <wp:extent cx="979627" cy="979627"/>
          <wp:effectExtent l="0" t="0" r="0" b="0"/>
          <wp:docPr id="65" name="Picture 3" descr="TU/e - DSP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e - DSP Vall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24" cy="1014524"/>
                  </a:xfrm>
                  <a:prstGeom prst="rect">
                    <a:avLst/>
                  </a:prstGeom>
                  <a:noFill/>
                  <a:ln>
                    <a:noFill/>
                  </a:ln>
                </pic:spPr>
              </pic:pic>
            </a:graphicData>
          </a:graphic>
        </wp:inline>
      </w:drawing>
    </w:r>
    <w:r w:rsidR="00B51201">
      <w:rPr>
        <w:noProof/>
        <w:lang w:eastAsia="en-GB"/>
      </w:rPr>
      <w:drawing>
        <wp:anchor distT="0" distB="0" distL="114300" distR="114300" simplePos="0" relativeHeight="251678720" behindDoc="0" locked="0" layoutInCell="1" allowOverlap="1" wp14:anchorId="115CAF5B" wp14:editId="2BBFF9F2">
          <wp:simplePos x="0" y="0"/>
          <wp:positionH relativeFrom="page">
            <wp:posOffset>5720631</wp:posOffset>
          </wp:positionH>
          <wp:positionV relativeFrom="page">
            <wp:posOffset>9263819</wp:posOffset>
          </wp:positionV>
          <wp:extent cx="1705222" cy="1364178"/>
          <wp:effectExtent l="0" t="0" r="0" b="0"/>
          <wp:wrapNone/>
          <wp:docPr id="66"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153" cy="1376923"/>
                  </a:xfrm>
                  <a:prstGeom prst="rect">
                    <a:avLst/>
                  </a:prstGeom>
                </pic:spPr>
              </pic:pic>
            </a:graphicData>
          </a:graphic>
          <wp14:sizeRelH relativeFrom="margin">
            <wp14:pctWidth>0</wp14:pctWidth>
          </wp14:sizeRelH>
          <wp14:sizeRelV relativeFrom="margin">
            <wp14:pctHeight>0</wp14:pctHeight>
          </wp14:sizeRelV>
        </wp:anchor>
      </w:drawing>
    </w:r>
    <w:r w:rsidR="0084763C" w:rsidRPr="0084763C">
      <w:t xml:space="preserve"> </w:t>
    </w:r>
    <w:r w:rsidR="00F312C5">
      <w:rPr>
        <w:noProof/>
        <w:lang w:eastAsia="en-GB"/>
      </w:rPr>
      <mc:AlternateContent>
        <mc:Choice Requires="wps">
          <w:drawing>
            <wp:anchor distT="0" distB="0" distL="114300" distR="114300" simplePos="0" relativeHeight="251659264" behindDoc="0" locked="0" layoutInCell="1" allowOverlap="1" wp14:anchorId="7EE4821E" wp14:editId="1F60A47F">
              <wp:simplePos x="0" y="0"/>
              <wp:positionH relativeFrom="page">
                <wp:posOffset>0</wp:posOffset>
              </wp:positionH>
              <wp:positionV relativeFrom="page">
                <wp:posOffset>9086850</wp:posOffset>
              </wp:positionV>
              <wp:extent cx="7534275" cy="1228725"/>
              <wp:effectExtent l="0" t="0" r="28575" b="28575"/>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05640"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8A592" w14:textId="77777777" w:rsidR="00903072" w:rsidRDefault="00903072" w:rsidP="00F312C5">
      <w:pPr>
        <w:spacing w:line="240" w:lineRule="auto"/>
      </w:pPr>
      <w:r>
        <w:separator/>
      </w:r>
    </w:p>
  </w:footnote>
  <w:footnote w:type="continuationSeparator" w:id="0">
    <w:p w14:paraId="1733504D" w14:textId="77777777" w:rsidR="00903072" w:rsidRDefault="00903072"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B0D6C" w14:textId="77777777" w:rsidR="00231A49" w:rsidRDefault="00E41203">
    <w:pPr>
      <w:pStyle w:val="Header"/>
    </w:pPr>
    <w:r>
      <w:rPr>
        <w:noProof/>
        <w:lang w:eastAsia="en-GB"/>
      </w:rPr>
      <w:drawing>
        <wp:anchor distT="0" distB="0" distL="114300" distR="114300" simplePos="0" relativeHeight="251681792" behindDoc="0" locked="0" layoutInCell="1" allowOverlap="1" wp14:anchorId="1FE27890" wp14:editId="4E37E662">
          <wp:simplePos x="0" y="0"/>
          <wp:positionH relativeFrom="page">
            <wp:posOffset>381635</wp:posOffset>
          </wp:positionH>
          <wp:positionV relativeFrom="page">
            <wp:posOffset>0</wp:posOffset>
          </wp:positionV>
          <wp:extent cx="3434400" cy="1144800"/>
          <wp:effectExtent l="0" t="0" r="0" b="0"/>
          <wp:wrapNone/>
          <wp:docPr id="61"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r w:rsidR="00231A49" w:rsidRPr="008B2D9D">
      <w:rPr>
        <w:noProof/>
        <w:lang w:eastAsia="en-GB"/>
      </w:rPr>
      <mc:AlternateContent>
        <mc:Choice Requires="wps">
          <w:drawing>
            <wp:anchor distT="0" distB="0" distL="114300" distR="114300" simplePos="0" relativeHeight="251666432" behindDoc="0" locked="0" layoutInCell="1" allowOverlap="1" wp14:anchorId="518E0EAC" wp14:editId="51D5CADA">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2C3F4"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" filled="f" strokecolor="red" strokeweight=".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85A03" w14:textId="77777777" w:rsidR="00F312C5" w:rsidRDefault="00E10B05">
    <w:pPr>
      <w:pStyle w:val="Header"/>
    </w:pPr>
    <w:r>
      <w:rPr>
        <w:noProof/>
        <w:lang w:eastAsia="en-GB"/>
      </w:rPr>
      <w:drawing>
        <wp:anchor distT="0" distB="0" distL="114300" distR="114300" simplePos="0" relativeHeight="251679744" behindDoc="0" locked="0" layoutInCell="1" allowOverlap="1" wp14:anchorId="4F02D425" wp14:editId="3A916B3B">
          <wp:simplePos x="0" y="0"/>
          <wp:positionH relativeFrom="page">
            <wp:posOffset>381635</wp:posOffset>
          </wp:positionH>
          <wp:positionV relativeFrom="page">
            <wp:posOffset>0</wp:posOffset>
          </wp:positionV>
          <wp:extent cx="3434400" cy="1144800"/>
          <wp:effectExtent l="0" t="0" r="0" b="0"/>
          <wp:wrapNone/>
          <wp:docPr id="64"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AB7221"/>
    <w:multiLevelType w:val="hybridMultilevel"/>
    <w:tmpl w:val="5D76C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304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3MjAwNDG2NDIzNLVQ0lEKTi0uzszPAykwqQUA0unfQCwAAAA="/>
    <w:docVar w:name="Build" w:val="13"/>
    <w:docVar w:name="Date" w:val="21-9-2016"/>
    <w:docVar w:name="Developer" w:val="Hans Gouman"/>
    <w:docVar w:name="History" w:val="B13 - facultary version_x000d__x000a_B12 - comma closing line_x000d__x000a_B11 - addressing 7.7 mm up_x000d__x000a_B10 - wider column sender data _x000d__x000a_B9 - comments UG_x000d__x000a_B7 - comments LB_x000d__x000a_B6 - company level 1 underlined_x000d__x000a_B5 - logo faculty RGB_x000d__x000a_B4 - logo RGB_x000d__x000a_B3 - page# 1st page moved to text box in header_x000d__x000a_B2 - copy NL version; language switch_x000d__x000a_"/>
    <w:docVar w:name="License" w:val="Developed by 12 Dozijn"/>
    <w:docVar w:name="Status" w:val="Draft"/>
    <w:docVar w:name="Version" w:val="1.2"/>
  </w:docVars>
  <w:rsids>
    <w:rsidRoot w:val="00704E7E"/>
    <w:rsid w:val="00043AC4"/>
    <w:rsid w:val="000514F6"/>
    <w:rsid w:val="000554BC"/>
    <w:rsid w:val="00065673"/>
    <w:rsid w:val="00072C25"/>
    <w:rsid w:val="00082C99"/>
    <w:rsid w:val="000863D8"/>
    <w:rsid w:val="00092241"/>
    <w:rsid w:val="000941E1"/>
    <w:rsid w:val="000C447C"/>
    <w:rsid w:val="000E02BA"/>
    <w:rsid w:val="00100104"/>
    <w:rsid w:val="00101D55"/>
    <w:rsid w:val="00102CB5"/>
    <w:rsid w:val="00104448"/>
    <w:rsid w:val="00121AB4"/>
    <w:rsid w:val="00130E39"/>
    <w:rsid w:val="00144F66"/>
    <w:rsid w:val="00152E7A"/>
    <w:rsid w:val="0015604C"/>
    <w:rsid w:val="00176E5B"/>
    <w:rsid w:val="0017789E"/>
    <w:rsid w:val="00187C01"/>
    <w:rsid w:val="00190DE3"/>
    <w:rsid w:val="00191A51"/>
    <w:rsid w:val="001948E7"/>
    <w:rsid w:val="001C597D"/>
    <w:rsid w:val="001D323E"/>
    <w:rsid w:val="001D6860"/>
    <w:rsid w:val="001F1FB1"/>
    <w:rsid w:val="001F6DB9"/>
    <w:rsid w:val="002001B2"/>
    <w:rsid w:val="00231A49"/>
    <w:rsid w:val="002331E2"/>
    <w:rsid w:val="00236559"/>
    <w:rsid w:val="00270D65"/>
    <w:rsid w:val="002D302D"/>
    <w:rsid w:val="002F065D"/>
    <w:rsid w:val="002F1034"/>
    <w:rsid w:val="00351E5E"/>
    <w:rsid w:val="00357BC2"/>
    <w:rsid w:val="003A2C1F"/>
    <w:rsid w:val="003B0DD0"/>
    <w:rsid w:val="003D525D"/>
    <w:rsid w:val="003E0507"/>
    <w:rsid w:val="003F6803"/>
    <w:rsid w:val="004221C2"/>
    <w:rsid w:val="00437E84"/>
    <w:rsid w:val="0044431E"/>
    <w:rsid w:val="00466D0A"/>
    <w:rsid w:val="0047034B"/>
    <w:rsid w:val="0048180D"/>
    <w:rsid w:val="004A7E18"/>
    <w:rsid w:val="004B3064"/>
    <w:rsid w:val="004D5E62"/>
    <w:rsid w:val="004D6FA8"/>
    <w:rsid w:val="004F08C0"/>
    <w:rsid w:val="00501515"/>
    <w:rsid w:val="00512050"/>
    <w:rsid w:val="005314EE"/>
    <w:rsid w:val="005A02BD"/>
    <w:rsid w:val="005A1F98"/>
    <w:rsid w:val="005A5760"/>
    <w:rsid w:val="005A65DB"/>
    <w:rsid w:val="005B12EB"/>
    <w:rsid w:val="005E45DB"/>
    <w:rsid w:val="00654107"/>
    <w:rsid w:val="00664184"/>
    <w:rsid w:val="00694DAF"/>
    <w:rsid w:val="006A138D"/>
    <w:rsid w:val="006A4361"/>
    <w:rsid w:val="006C6044"/>
    <w:rsid w:val="006C69B5"/>
    <w:rsid w:val="006D4B42"/>
    <w:rsid w:val="006E72FC"/>
    <w:rsid w:val="00704E7E"/>
    <w:rsid w:val="00737300"/>
    <w:rsid w:val="007672BA"/>
    <w:rsid w:val="007B312A"/>
    <w:rsid w:val="007B6AFE"/>
    <w:rsid w:val="007D6060"/>
    <w:rsid w:val="007E7583"/>
    <w:rsid w:val="007F58EC"/>
    <w:rsid w:val="007F5BF7"/>
    <w:rsid w:val="007F7985"/>
    <w:rsid w:val="00800853"/>
    <w:rsid w:val="00801413"/>
    <w:rsid w:val="00812EAC"/>
    <w:rsid w:val="00825EA1"/>
    <w:rsid w:val="00844412"/>
    <w:rsid w:val="0084763C"/>
    <w:rsid w:val="008549BC"/>
    <w:rsid w:val="00870090"/>
    <w:rsid w:val="00870954"/>
    <w:rsid w:val="008B0B3B"/>
    <w:rsid w:val="008B2D9D"/>
    <w:rsid w:val="008B3AED"/>
    <w:rsid w:val="008C432C"/>
    <w:rsid w:val="008C4974"/>
    <w:rsid w:val="008D6776"/>
    <w:rsid w:val="008E3A7E"/>
    <w:rsid w:val="008F53F8"/>
    <w:rsid w:val="00903072"/>
    <w:rsid w:val="00912681"/>
    <w:rsid w:val="0091485D"/>
    <w:rsid w:val="00925636"/>
    <w:rsid w:val="00961789"/>
    <w:rsid w:val="00965243"/>
    <w:rsid w:val="00971E40"/>
    <w:rsid w:val="009826DE"/>
    <w:rsid w:val="00984A73"/>
    <w:rsid w:val="00A104F4"/>
    <w:rsid w:val="00A12207"/>
    <w:rsid w:val="00A22A1A"/>
    <w:rsid w:val="00A4289D"/>
    <w:rsid w:val="00A55FB6"/>
    <w:rsid w:val="00A71642"/>
    <w:rsid w:val="00A743BB"/>
    <w:rsid w:val="00A80765"/>
    <w:rsid w:val="00A91527"/>
    <w:rsid w:val="00AF01CA"/>
    <w:rsid w:val="00B006FB"/>
    <w:rsid w:val="00B17265"/>
    <w:rsid w:val="00B175DB"/>
    <w:rsid w:val="00B30849"/>
    <w:rsid w:val="00B51201"/>
    <w:rsid w:val="00B66144"/>
    <w:rsid w:val="00B727D8"/>
    <w:rsid w:val="00BB3C28"/>
    <w:rsid w:val="00BB3F3C"/>
    <w:rsid w:val="00BE06AB"/>
    <w:rsid w:val="00BF1A0E"/>
    <w:rsid w:val="00C101CD"/>
    <w:rsid w:val="00C665C2"/>
    <w:rsid w:val="00C8466C"/>
    <w:rsid w:val="00C86ABC"/>
    <w:rsid w:val="00C87FAA"/>
    <w:rsid w:val="00CC7CD8"/>
    <w:rsid w:val="00CD13E8"/>
    <w:rsid w:val="00D04541"/>
    <w:rsid w:val="00D40957"/>
    <w:rsid w:val="00D64681"/>
    <w:rsid w:val="00D7220E"/>
    <w:rsid w:val="00D74990"/>
    <w:rsid w:val="00D90508"/>
    <w:rsid w:val="00DA7803"/>
    <w:rsid w:val="00E04B18"/>
    <w:rsid w:val="00E10B05"/>
    <w:rsid w:val="00E12766"/>
    <w:rsid w:val="00E17990"/>
    <w:rsid w:val="00E41203"/>
    <w:rsid w:val="00E5197F"/>
    <w:rsid w:val="00E640A4"/>
    <w:rsid w:val="00E85D52"/>
    <w:rsid w:val="00F1580D"/>
    <w:rsid w:val="00F25430"/>
    <w:rsid w:val="00F312C5"/>
    <w:rsid w:val="00F33883"/>
    <w:rsid w:val="00F53FB7"/>
    <w:rsid w:val="00F935C5"/>
    <w:rsid w:val="00F9588B"/>
    <w:rsid w:val="00FA051B"/>
    <w:rsid w:val="00FA7E8A"/>
    <w:rsid w:val="00FD61DE"/>
    <w:rsid w:val="00FE771D"/>
    <w:rsid w:val="00FF1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0545C"/>
  <w15:docId w15:val="{EFEAB088-CB68-6D4F-99FB-FA01231B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25"/>
    <w:pPr>
      <w:spacing w:after="0" w:line="260" w:lineRule="atLeast"/>
    </w:pPr>
    <w:rPr>
      <w:rFonts w:ascii="Arial" w:hAnsi="Arial"/>
      <w:sz w:val="20"/>
      <w:lang w:val="en-GB"/>
    </w:rPr>
  </w:style>
  <w:style w:type="paragraph" w:styleId="Heading2">
    <w:name w:val="heading 2"/>
    <w:basedOn w:val="Normal"/>
    <w:link w:val="Heading2Char"/>
    <w:uiPriority w:val="9"/>
    <w:qFormat/>
    <w:rsid w:val="00B51201"/>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2">
    <w:name w:val="_Company name L2"/>
    <w:basedOn w:val="Normal"/>
    <w:uiPriority w:val="20"/>
    <w:rsid w:val="00FA051B"/>
    <w:pPr>
      <w:spacing w:line="240" w:lineRule="exact"/>
    </w:pPr>
    <w:rPr>
      <w:caps/>
      <w:color w:val="1E64C8"/>
      <w:sz w:val="18"/>
    </w:rPr>
  </w:style>
  <w:style w:type="paragraph" w:styleId="Header">
    <w:name w:val="header"/>
    <w:basedOn w:val="Normal"/>
    <w:link w:val="HeaderChar"/>
    <w:uiPriority w:val="99"/>
    <w:unhideWhenUsed/>
    <w:rsid w:val="00F312C5"/>
    <w:pPr>
      <w:tabs>
        <w:tab w:val="center" w:pos="4536"/>
        <w:tab w:val="right" w:pos="9072"/>
      </w:tabs>
      <w:spacing w:line="240" w:lineRule="auto"/>
    </w:pPr>
  </w:style>
  <w:style w:type="character" w:customStyle="1" w:styleId="HeaderChar">
    <w:name w:val="Header Char"/>
    <w:basedOn w:val="DefaultParagraphFont"/>
    <w:link w:val="Header"/>
    <w:uiPriority w:val="99"/>
    <w:rsid w:val="00F312C5"/>
    <w:rPr>
      <w:rFonts w:ascii="Arial" w:hAnsi="Arial"/>
      <w:sz w:val="20"/>
    </w:rPr>
  </w:style>
  <w:style w:type="paragraph" w:styleId="Footer">
    <w:name w:val="footer"/>
    <w:basedOn w:val="Normal"/>
    <w:link w:val="FooterChar"/>
    <w:uiPriority w:val="99"/>
    <w:unhideWhenUsed/>
    <w:rsid w:val="00F312C5"/>
    <w:pPr>
      <w:tabs>
        <w:tab w:val="center" w:pos="4536"/>
        <w:tab w:val="right" w:pos="9072"/>
      </w:tabs>
      <w:spacing w:line="240" w:lineRule="auto"/>
    </w:pPr>
  </w:style>
  <w:style w:type="character" w:customStyle="1" w:styleId="FooterChar">
    <w:name w:val="Footer Char"/>
    <w:basedOn w:val="DefaultParagraphFont"/>
    <w:link w:val="Footer"/>
    <w:uiPriority w:val="99"/>
    <w:rsid w:val="00F312C5"/>
    <w:rPr>
      <w:rFonts w:ascii="Arial" w:hAnsi="Arial"/>
      <w:sz w:val="20"/>
    </w:rPr>
  </w:style>
  <w:style w:type="paragraph" w:customStyle="1" w:styleId="CompanynameL1">
    <w:name w:val="_Company name L1"/>
    <w:basedOn w:val="CompanynameL2"/>
    <w:uiPriority w:val="20"/>
    <w:rsid w:val="007D6060"/>
    <w:rPr>
      <w:b/>
      <w:u w:val="single"/>
    </w:rPr>
  </w:style>
  <w:style w:type="table" w:styleId="TableGrid">
    <w:name w:val="Table Grid"/>
    <w:basedOn w:val="TableNorma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Normal"/>
    <w:next w:val="Normal"/>
    <w:uiPriority w:val="22"/>
    <w:rsid w:val="001C597D"/>
    <w:pPr>
      <w:framePr w:hSpace="142" w:wrap="around" w:vAnchor="page" w:hAnchor="text" w:y="1804"/>
      <w:suppressOverlap/>
    </w:pPr>
    <w:rPr>
      <w:caps/>
      <w:color w:val="1E64C8"/>
      <w:sz w:val="16"/>
    </w:rPr>
  </w:style>
  <w:style w:type="character" w:styleId="PlaceholderText">
    <w:name w:val="Placeholder Text"/>
    <w:basedOn w:val="DefaultParagraphFont"/>
    <w:uiPriority w:val="99"/>
    <w:semiHidden/>
    <w:rsid w:val="005A5760"/>
    <w:rPr>
      <w:color w:val="808080"/>
    </w:rPr>
  </w:style>
  <w:style w:type="paragraph" w:customStyle="1" w:styleId="Subject">
    <w:name w:val="_Subject"/>
    <w:basedOn w:val="Normal"/>
    <w:next w:val="Normal"/>
    <w:uiPriority w:val="19"/>
    <w:qFormat/>
    <w:rsid w:val="004D6FA8"/>
    <w:pPr>
      <w:spacing w:after="520" w:line="260" w:lineRule="exact"/>
    </w:pPr>
    <w:rPr>
      <w:b/>
    </w:rPr>
  </w:style>
  <w:style w:type="paragraph" w:customStyle="1" w:styleId="Addressing">
    <w:name w:val="_Addressing"/>
    <w:basedOn w:val="Normal"/>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Normal"/>
    <w:next w:val="Normal"/>
    <w:uiPriority w:val="29"/>
    <w:rsid w:val="00A12207"/>
    <w:pPr>
      <w:framePr w:hSpace="142" w:wrap="around" w:vAnchor="page" w:hAnchor="text" w:y="1804"/>
      <w:suppressOverlap/>
    </w:pPr>
    <w:rPr>
      <w:color w:val="FFFFFF" w:themeColor="background1"/>
    </w:rPr>
  </w:style>
  <w:style w:type="character" w:styleId="Hyperlink">
    <w:name w:val="Hyperlink"/>
    <w:basedOn w:val="DefaultParagraphFont"/>
    <w:uiPriority w:val="99"/>
    <w:unhideWhenUsed/>
    <w:rsid w:val="00E5197F"/>
    <w:rPr>
      <w:color w:val="0563C1" w:themeColor="hyperlink"/>
      <w:u w:val="single"/>
    </w:rPr>
  </w:style>
  <w:style w:type="paragraph" w:styleId="BalloonText">
    <w:name w:val="Balloon Text"/>
    <w:basedOn w:val="Normal"/>
    <w:link w:val="BalloonTextChar"/>
    <w:uiPriority w:val="99"/>
    <w:semiHidden/>
    <w:unhideWhenUsed/>
    <w:rsid w:val="00A91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27"/>
    <w:rPr>
      <w:rFonts w:ascii="Tahoma" w:hAnsi="Tahoma" w:cs="Tahoma"/>
      <w:sz w:val="16"/>
      <w:szCs w:val="16"/>
      <w:lang w:val="en-GB"/>
    </w:rPr>
  </w:style>
  <w:style w:type="paragraph" w:styleId="NormalWeb">
    <w:name w:val="Normal (Web)"/>
    <w:basedOn w:val="Normal"/>
    <w:uiPriority w:val="99"/>
    <w:semiHidden/>
    <w:unhideWhenUsed/>
    <w:rsid w:val="006C6044"/>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customStyle="1" w:styleId="UnresolvedMention1">
    <w:name w:val="Unresolved Mention1"/>
    <w:basedOn w:val="DefaultParagraphFont"/>
    <w:uiPriority w:val="99"/>
    <w:semiHidden/>
    <w:unhideWhenUsed/>
    <w:rsid w:val="006E72FC"/>
    <w:rPr>
      <w:color w:val="605E5C"/>
      <w:shd w:val="clear" w:color="auto" w:fill="E1DFDD"/>
    </w:rPr>
  </w:style>
  <w:style w:type="character" w:customStyle="1" w:styleId="Heading2Char">
    <w:name w:val="Heading 2 Char"/>
    <w:basedOn w:val="DefaultParagraphFont"/>
    <w:link w:val="Heading2"/>
    <w:uiPriority w:val="9"/>
    <w:rsid w:val="00B51201"/>
    <w:rPr>
      <w:rFonts w:ascii="Times New Roman" w:eastAsia="Times New Roman" w:hAnsi="Times New Roman" w:cs="Times New Roman"/>
      <w:b/>
      <w:bCs/>
      <w:sz w:val="36"/>
      <w:szCs w:val="36"/>
      <w:lang w:val="nl-BE" w:eastAsia="nl-BE"/>
    </w:rPr>
  </w:style>
  <w:style w:type="character" w:styleId="UnresolvedMention">
    <w:name w:val="Unresolved Mention"/>
    <w:basedOn w:val="DefaultParagraphFont"/>
    <w:uiPriority w:val="99"/>
    <w:semiHidden/>
    <w:unhideWhenUsed/>
    <w:rsid w:val="00D74990"/>
    <w:rPr>
      <w:color w:val="605E5C"/>
      <w:shd w:val="clear" w:color="auto" w:fill="E1DFDD"/>
    </w:rPr>
  </w:style>
  <w:style w:type="paragraph" w:styleId="ListParagraph">
    <w:name w:val="List Paragraph"/>
    <w:basedOn w:val="Normal"/>
    <w:uiPriority w:val="34"/>
    <w:rsid w:val="003D525D"/>
    <w:pPr>
      <w:ind w:left="720"/>
      <w:contextualSpacing/>
    </w:pPr>
  </w:style>
  <w:style w:type="character" w:styleId="CommentReference">
    <w:name w:val="annotation reference"/>
    <w:basedOn w:val="DefaultParagraphFont"/>
    <w:uiPriority w:val="99"/>
    <w:semiHidden/>
    <w:unhideWhenUsed/>
    <w:rsid w:val="00BB3C28"/>
    <w:rPr>
      <w:sz w:val="16"/>
      <w:szCs w:val="16"/>
    </w:rPr>
  </w:style>
  <w:style w:type="paragraph" w:styleId="CommentText">
    <w:name w:val="annotation text"/>
    <w:basedOn w:val="Normal"/>
    <w:link w:val="CommentTextChar"/>
    <w:uiPriority w:val="99"/>
    <w:semiHidden/>
    <w:unhideWhenUsed/>
    <w:rsid w:val="00BB3C28"/>
    <w:pPr>
      <w:spacing w:line="240" w:lineRule="auto"/>
    </w:pPr>
    <w:rPr>
      <w:szCs w:val="20"/>
    </w:rPr>
  </w:style>
  <w:style w:type="character" w:customStyle="1" w:styleId="CommentTextChar">
    <w:name w:val="Comment Text Char"/>
    <w:basedOn w:val="DefaultParagraphFont"/>
    <w:link w:val="CommentText"/>
    <w:uiPriority w:val="99"/>
    <w:semiHidden/>
    <w:rsid w:val="00BB3C2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B3C28"/>
    <w:rPr>
      <w:b/>
      <w:bCs/>
    </w:rPr>
  </w:style>
  <w:style w:type="character" w:customStyle="1" w:styleId="CommentSubjectChar">
    <w:name w:val="Comment Subject Char"/>
    <w:basedOn w:val="CommentTextChar"/>
    <w:link w:val="CommentSubject"/>
    <w:uiPriority w:val="99"/>
    <w:semiHidden/>
    <w:rsid w:val="00BB3C28"/>
    <w:rPr>
      <w:rFonts w:ascii="Arial" w:hAnsi="Arial"/>
      <w:b/>
      <w:bCs/>
      <w:sz w:val="20"/>
      <w:szCs w:val="20"/>
      <w:lang w:val="en-GB"/>
    </w:rPr>
  </w:style>
  <w:style w:type="paragraph" w:styleId="Revision">
    <w:name w:val="Revision"/>
    <w:hidden/>
    <w:uiPriority w:val="99"/>
    <w:semiHidden/>
    <w:rsid w:val="002D302D"/>
    <w:pPr>
      <w:spacing w:after="0" w:line="240" w:lineRule="auto"/>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77860">
      <w:bodyDiv w:val="1"/>
      <w:marLeft w:val="0"/>
      <w:marRight w:val="0"/>
      <w:marTop w:val="0"/>
      <w:marBottom w:val="0"/>
      <w:divBdr>
        <w:top w:val="none" w:sz="0" w:space="0" w:color="auto"/>
        <w:left w:val="none" w:sz="0" w:space="0" w:color="auto"/>
        <w:bottom w:val="none" w:sz="0" w:space="0" w:color="auto"/>
        <w:right w:val="none" w:sz="0" w:space="0" w:color="auto"/>
      </w:divBdr>
      <w:divsChild>
        <w:div w:id="1715999765">
          <w:marLeft w:val="0"/>
          <w:marRight w:val="0"/>
          <w:marTop w:val="0"/>
          <w:marBottom w:val="0"/>
          <w:divBdr>
            <w:top w:val="none" w:sz="0" w:space="0" w:color="auto"/>
            <w:left w:val="none" w:sz="0" w:space="0" w:color="auto"/>
            <w:bottom w:val="none" w:sz="0" w:space="0" w:color="auto"/>
            <w:right w:val="none" w:sz="0" w:space="0" w:color="auto"/>
          </w:divBdr>
          <w:divsChild>
            <w:div w:id="620649404">
              <w:marLeft w:val="0"/>
              <w:marRight w:val="0"/>
              <w:marTop w:val="0"/>
              <w:marBottom w:val="0"/>
              <w:divBdr>
                <w:top w:val="none" w:sz="0" w:space="0" w:color="auto"/>
                <w:left w:val="none" w:sz="0" w:space="0" w:color="auto"/>
                <w:bottom w:val="none" w:sz="0" w:space="0" w:color="auto"/>
                <w:right w:val="none" w:sz="0" w:space="0" w:color="auto"/>
              </w:divBdr>
              <w:divsChild>
                <w:div w:id="20678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7519">
      <w:bodyDiv w:val="1"/>
      <w:marLeft w:val="0"/>
      <w:marRight w:val="0"/>
      <w:marTop w:val="0"/>
      <w:marBottom w:val="0"/>
      <w:divBdr>
        <w:top w:val="none" w:sz="0" w:space="0" w:color="auto"/>
        <w:left w:val="none" w:sz="0" w:space="0" w:color="auto"/>
        <w:bottom w:val="none" w:sz="0" w:space="0" w:color="auto"/>
        <w:right w:val="none" w:sz="0" w:space="0" w:color="auto"/>
      </w:divBdr>
    </w:div>
    <w:div w:id="14303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leus@ugen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lie.degeyter@ugent.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dee9519dd7bf9945c30bd08c7cf56dec">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1c2bedd8a093098e64bbe474c9b03aee"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F3C2-5BEC-44B4-A439-0369E387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43461-195D-42F4-902C-8798590A2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69665-2B64-4E60-AF32-EFD48FFC8E06}">
  <ds:schemaRefs>
    <ds:schemaRef ds:uri="http://schemas.microsoft.com/sharepoint/v3/contenttype/forms"/>
  </ds:schemaRefs>
</ds:datastoreItem>
</file>

<file path=customXml/itemProps4.xml><?xml version="1.0" encoding="utf-8"?>
<ds:datastoreItem xmlns:ds="http://schemas.openxmlformats.org/officeDocument/2006/customXml" ds:itemID="{7441026A-BD89-4458-8AA1-A654B1BC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3551</Characters>
  <Application>Microsoft Office Word</Application>
  <DocSecurity>4</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Letter</vt:lpstr>
      <vt:lpstr>Letter</vt:lpstr>
      <vt:lpstr>Letter</vt:lpstr>
    </vt:vector>
  </TitlesOfParts>
  <Company>Universiteit Gent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Nicolas Le Thomas</dc:creator>
  <cp:lastModifiedBy>Karen Leus</cp:lastModifiedBy>
  <cp:revision>2</cp:revision>
  <cp:lastPrinted>2021-02-24T18:17:00Z</cp:lastPrinted>
  <dcterms:created xsi:type="dcterms:W3CDTF">2024-06-11T13:24:00Z</dcterms:created>
  <dcterms:modified xsi:type="dcterms:W3CDTF">2024-06-11T13:24:00Z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y fmtid="{D5CDD505-2E9C-101B-9397-08002B2CF9AE}" pid="3" name="GrammarlyDocumentId">
    <vt:lpwstr>44ec3b8704d5a4f2e7d9cd537a40e3faae8ff019d124bcc134f36858c77e257e</vt:lpwstr>
  </property>
</Properties>
</file>